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985B" w14:textId="77777777" w:rsidR="004E7A1F" w:rsidRPr="00E52886" w:rsidRDefault="004E7A1F" w:rsidP="004E7A1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5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МИНИСТЕРСТВО ПРОСВЕЩЕНИЯ РОССИЙСКОЙ ФЕДЕРАЦИИ</w:t>
      </w:r>
    </w:p>
    <w:p w14:paraId="4A1C920E" w14:textId="77777777" w:rsidR="004E7A1F" w:rsidRPr="00E52886" w:rsidRDefault="004E7A1F" w:rsidP="004E7A1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52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Министерство образования Белгородской области</w:t>
      </w:r>
    </w:p>
    <w:p w14:paraId="482751E2" w14:textId="05A65AE1" w:rsidR="002B0717" w:rsidRPr="00E52886" w:rsidRDefault="002B0717" w:rsidP="004E7A1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52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Управление образования Ровеньского района</w:t>
      </w:r>
    </w:p>
    <w:p w14:paraId="5FA00C4D" w14:textId="277D138F" w:rsidR="004E7A1F" w:rsidRPr="00E52886" w:rsidRDefault="004E7A1F" w:rsidP="00E52886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52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МБОУ "Ерёмовская основная общеобразовательная школа"</w:t>
      </w:r>
    </w:p>
    <w:p w14:paraId="7B2A5896" w14:textId="77777777" w:rsidR="004E7A1F" w:rsidRPr="00E52886" w:rsidRDefault="004E7A1F" w:rsidP="004E7A1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5"/>
        <w:gridCol w:w="3354"/>
        <w:gridCol w:w="3226"/>
      </w:tblGrid>
      <w:tr w:rsidR="00E52886" w:rsidRPr="00E52886" w14:paraId="4C5CE0AF" w14:textId="77777777" w:rsidTr="0058305A">
        <w:trPr>
          <w:tblCellSpacing w:w="0" w:type="dxa"/>
        </w:trPr>
        <w:tc>
          <w:tcPr>
            <w:tcW w:w="2865" w:type="dxa"/>
            <w:shd w:val="clear" w:color="auto" w:fill="FFFFFF"/>
            <w:hideMark/>
          </w:tcPr>
          <w:p w14:paraId="61F4B099" w14:textId="77777777" w:rsidR="00E52886" w:rsidRPr="00E52886" w:rsidRDefault="00E52886" w:rsidP="00E5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«Рассмотрено»</w:t>
            </w:r>
          </w:p>
          <w:p w14:paraId="0327C2A0" w14:textId="77777777" w:rsidR="00E52886" w:rsidRPr="00E52886" w:rsidRDefault="00E52886" w:rsidP="00E5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заседании МО .</w:t>
            </w:r>
          </w:p>
          <w:p w14:paraId="2762389C" w14:textId="77777777" w:rsidR="00E52886" w:rsidRPr="00E52886" w:rsidRDefault="00E52886" w:rsidP="00E5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№5</w:t>
            </w:r>
          </w:p>
          <w:p w14:paraId="7E229342" w14:textId="77777777" w:rsidR="00E52886" w:rsidRPr="00E52886" w:rsidRDefault="00E52886" w:rsidP="00E5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 17  »  июня          2022 г.</w:t>
            </w:r>
          </w:p>
          <w:p w14:paraId="0F7852FA" w14:textId="77777777" w:rsidR="00E52886" w:rsidRPr="00E52886" w:rsidRDefault="00E52886" w:rsidP="00E528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35" w:type="dxa"/>
            <w:shd w:val="clear" w:color="auto" w:fill="FFFFFF"/>
            <w:hideMark/>
          </w:tcPr>
          <w:p w14:paraId="1613E803" w14:textId="77777777" w:rsidR="00E52886" w:rsidRPr="00E52886" w:rsidRDefault="00E52886" w:rsidP="00E5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4B86E7E" w14:textId="77777777" w:rsidR="00E52886" w:rsidRPr="00E52886" w:rsidRDefault="00E52886" w:rsidP="00E5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5" w:type="dxa"/>
            <w:shd w:val="clear" w:color="auto" w:fill="FFFFFF"/>
            <w:hideMark/>
          </w:tcPr>
          <w:p w14:paraId="0273A27B" w14:textId="77777777" w:rsidR="00E52886" w:rsidRPr="00E52886" w:rsidRDefault="00E52886" w:rsidP="00E5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«Утверждаю»</w:t>
            </w:r>
          </w:p>
          <w:p w14:paraId="292CFFD5" w14:textId="77777777" w:rsidR="00E52886" w:rsidRPr="00E52886" w:rsidRDefault="00E52886" w:rsidP="00E5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МБОУ «Ерёмовская ООШ» _____________________</w:t>
            </w:r>
          </w:p>
          <w:p w14:paraId="3E5F5C3B" w14:textId="77777777" w:rsidR="00E52886" w:rsidRPr="00E52886" w:rsidRDefault="00E52886" w:rsidP="00E5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Девалюк</w:t>
            </w:r>
            <w:proofErr w:type="spellEnd"/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Е.И.</w:t>
            </w:r>
          </w:p>
          <w:p w14:paraId="6B6229B5" w14:textId="77777777" w:rsidR="00E52886" w:rsidRPr="00E52886" w:rsidRDefault="00E52886" w:rsidP="00E5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№ _172____</w:t>
            </w:r>
          </w:p>
          <w:p w14:paraId="2FE702A2" w14:textId="77777777" w:rsidR="00E52886" w:rsidRPr="00E52886" w:rsidRDefault="00E52886" w:rsidP="00E5288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 29 » августа 2022 г.</w:t>
            </w:r>
          </w:p>
        </w:tc>
      </w:tr>
    </w:tbl>
    <w:p w14:paraId="58E2797B" w14:textId="77777777" w:rsidR="004E7A1F" w:rsidRDefault="004E7A1F" w:rsidP="004E7A1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</w:p>
    <w:p w14:paraId="60569833" w14:textId="77777777" w:rsidR="004E7A1F" w:rsidRDefault="004E7A1F" w:rsidP="004E7A1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</w:p>
    <w:p w14:paraId="7AD43382" w14:textId="77777777" w:rsidR="004E7A1F" w:rsidRDefault="004E7A1F" w:rsidP="004E7A1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</w:p>
    <w:p w14:paraId="7099FA41" w14:textId="77777777" w:rsidR="004E7A1F" w:rsidRDefault="004E7A1F" w:rsidP="004E7A1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</w:p>
    <w:p w14:paraId="69BDFBD9" w14:textId="77777777" w:rsidR="004E7A1F" w:rsidRDefault="004E7A1F" w:rsidP="00E528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</w:p>
    <w:p w14:paraId="442555E3" w14:textId="490F445A" w:rsidR="004E7A1F" w:rsidRPr="004E7A1F" w:rsidRDefault="004E7A1F" w:rsidP="004E7A1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  <w:r w:rsidRPr="004E7A1F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РАБОЧАЯ ПРОГРАММА</w:t>
      </w:r>
      <w:r w:rsidRPr="004E7A1F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br/>
        <w:t>(ID 4194589)</w:t>
      </w:r>
    </w:p>
    <w:p w14:paraId="675CCE70" w14:textId="77777777" w:rsidR="004E7A1F" w:rsidRPr="00E52886" w:rsidRDefault="004E7A1F" w:rsidP="004E7A1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52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предмета</w:t>
      </w:r>
    </w:p>
    <w:p w14:paraId="6E688AE2" w14:textId="77777777" w:rsidR="004E7A1F" w:rsidRPr="00E52886" w:rsidRDefault="004E7A1F" w:rsidP="004E7A1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52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«Русский язык»</w:t>
      </w:r>
    </w:p>
    <w:p w14:paraId="3BA4E508" w14:textId="77777777" w:rsidR="004E7A1F" w:rsidRPr="00E52886" w:rsidRDefault="004E7A1F" w:rsidP="004E7A1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52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5 класса основного общего образования</w:t>
      </w:r>
    </w:p>
    <w:p w14:paraId="3FF33128" w14:textId="2425A729" w:rsidR="004E7A1F" w:rsidRPr="00E52886" w:rsidRDefault="004E7A1F" w:rsidP="004E7A1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52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 </w:t>
      </w:r>
      <w:r w:rsidR="002B0717" w:rsidRPr="00E52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2022-2023 </w:t>
      </w:r>
      <w:r w:rsidRPr="00E52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учебный год</w:t>
      </w:r>
    </w:p>
    <w:p w14:paraId="72290728" w14:textId="77777777" w:rsidR="004E7A1F" w:rsidRDefault="004E7A1F" w:rsidP="004E7A1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67FC84DA" w14:textId="77777777" w:rsidR="004E7A1F" w:rsidRDefault="004E7A1F" w:rsidP="004E7A1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4EECD353" w14:textId="77777777" w:rsidR="004E7A1F" w:rsidRDefault="004E7A1F" w:rsidP="004E7A1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7086B6BA" w14:textId="77777777" w:rsidR="004E7A1F" w:rsidRDefault="004E7A1F" w:rsidP="004E7A1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220CA902" w14:textId="77777777" w:rsidR="004E7A1F" w:rsidRDefault="004E7A1F" w:rsidP="004E7A1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091E8695" w14:textId="77777777" w:rsidR="004E7A1F" w:rsidRDefault="004E7A1F" w:rsidP="004E7A1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56E0C090" w14:textId="77777777" w:rsidR="004E7A1F" w:rsidRDefault="004E7A1F" w:rsidP="004E7A1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7B07B2D5" w14:textId="77777777" w:rsidR="004E7A1F" w:rsidRDefault="004E7A1F" w:rsidP="004E7A1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145FE08C" w14:textId="451FE4DF" w:rsidR="004E7A1F" w:rsidRDefault="004E7A1F" w:rsidP="004E7A1F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5FE1B31E" w14:textId="77777777" w:rsidR="004E7A1F" w:rsidRDefault="004E7A1F" w:rsidP="004E7A1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6FB1AFC8" w14:textId="2053C257" w:rsidR="004E7A1F" w:rsidRPr="00E52886" w:rsidRDefault="004E7A1F" w:rsidP="002B0717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52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Составитель: </w:t>
      </w:r>
      <w:r w:rsidR="00E02F0F" w:rsidRPr="00E528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Крамаренко Алла Викторовна</w:t>
      </w:r>
    </w:p>
    <w:p w14:paraId="17F49B7F" w14:textId="0CFE5040" w:rsidR="004E7A1F" w:rsidRPr="00916A72" w:rsidRDefault="00916A72" w:rsidP="00916A7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E52886" w:rsidRPr="00916A72">
        <w:rPr>
          <w:rFonts w:ascii="Times New Roman" w:hAnsi="Times New Roman" w:cs="Times New Roman"/>
          <w:sz w:val="24"/>
          <w:szCs w:val="24"/>
          <w:lang w:val="ru-RU"/>
        </w:rPr>
        <w:t>Учитель русского языка и литературы</w:t>
      </w:r>
    </w:p>
    <w:p w14:paraId="37EC838F" w14:textId="77777777" w:rsidR="004E7A1F" w:rsidRDefault="004E7A1F" w:rsidP="004E7A1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val="ru-RU" w:eastAsia="ru-RU"/>
        </w:rPr>
      </w:pPr>
    </w:p>
    <w:p w14:paraId="4E312CF6" w14:textId="77777777" w:rsidR="004E7A1F" w:rsidRDefault="004E7A1F" w:rsidP="004E7A1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val="ru-RU" w:eastAsia="ru-RU"/>
        </w:rPr>
      </w:pPr>
    </w:p>
    <w:p w14:paraId="648DDC9A" w14:textId="77777777" w:rsidR="004E7A1F" w:rsidRDefault="004E7A1F" w:rsidP="004E7A1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val="ru-RU" w:eastAsia="ru-RU"/>
        </w:rPr>
      </w:pPr>
    </w:p>
    <w:p w14:paraId="24836886" w14:textId="77777777" w:rsidR="004E7A1F" w:rsidRDefault="004E7A1F" w:rsidP="004E7A1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val="ru-RU" w:eastAsia="ru-RU"/>
        </w:rPr>
      </w:pPr>
    </w:p>
    <w:p w14:paraId="1BA5B470" w14:textId="77777777" w:rsidR="004E7A1F" w:rsidRDefault="004E7A1F" w:rsidP="004E7A1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val="ru-RU" w:eastAsia="ru-RU"/>
        </w:rPr>
      </w:pPr>
    </w:p>
    <w:p w14:paraId="32F47D15" w14:textId="77777777" w:rsidR="004E7A1F" w:rsidRDefault="004E7A1F" w:rsidP="004E7A1F">
      <w:pPr>
        <w:shd w:val="clear" w:color="auto" w:fill="FFFFFF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val="ru-RU" w:eastAsia="ru-RU"/>
        </w:rPr>
      </w:pPr>
    </w:p>
    <w:p w14:paraId="4C830657" w14:textId="0399A68F" w:rsidR="004E7A1F" w:rsidRPr="00916A72" w:rsidRDefault="00916A72" w:rsidP="00916A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</w:t>
      </w:r>
      <w:r w:rsidR="004E7A1F" w:rsidRPr="00916A72">
        <w:rPr>
          <w:rFonts w:ascii="Times New Roman" w:hAnsi="Times New Roman" w:cs="Times New Roman"/>
        </w:rPr>
        <w:t>.</w:t>
      </w:r>
      <w:proofErr w:type="spellStart"/>
      <w:r w:rsidR="004E7A1F" w:rsidRPr="00916A72">
        <w:rPr>
          <w:rFonts w:ascii="Times New Roman" w:hAnsi="Times New Roman" w:cs="Times New Roman"/>
        </w:rPr>
        <w:t>Ерёмовка</w:t>
      </w:r>
      <w:proofErr w:type="spellEnd"/>
      <w:r w:rsidR="004E7A1F" w:rsidRPr="00916A72">
        <w:rPr>
          <w:rFonts w:ascii="Times New Roman" w:hAnsi="Times New Roman" w:cs="Times New Roman"/>
        </w:rPr>
        <w:t xml:space="preserve"> 2022г</w:t>
      </w:r>
    </w:p>
    <w:p w14:paraId="746D3097" w14:textId="77777777" w:rsidR="004E7A1F" w:rsidRDefault="004E7A1F" w:rsidP="004E7A1F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16144994" w14:textId="77777777" w:rsidR="004E7A1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6E8F20F0" w14:textId="77777777" w:rsidR="004E7A1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59971A82" w14:textId="23577E25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Минпросвещения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14:paraId="14E0E471" w14:textId="77777777" w:rsidR="004E7A1F" w:rsidRPr="000A53CF" w:rsidRDefault="004E7A1F" w:rsidP="004E7A1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ПОЯСНИТЕЛЬНАЯ ЗАПИСКА</w:t>
      </w:r>
    </w:p>
    <w:p w14:paraId="12A8762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Личностные  и   метапредметные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14:paraId="63C98B5C" w14:textId="77777777" w:rsidR="004E7A1F" w:rsidRPr="000A53CF" w:rsidRDefault="004E7A1F" w:rsidP="004E7A1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ОБЩАЯ ХАРАКТЕРИСТИКА УЧЕБНОГО ПРЕДМЕТА «РУССКИЙ ЯЗЫК»</w:t>
      </w:r>
    </w:p>
    <w:p w14:paraId="45F4366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44D8733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EC92F11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471F857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1F4F8AA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49872EDD" w14:textId="77777777" w:rsidR="004E7A1F" w:rsidRPr="000A53CF" w:rsidRDefault="004E7A1F" w:rsidP="004E7A1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ЦЕЛИ ИЗУЧЕНИЯ УЧЕБНОГО ПРЕДМЕТА «РУССКИЙ ЯЗЫК»</w:t>
      </w:r>
    </w:p>
    <w:p w14:paraId="621DBA5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Целями изучения русского языка по программам основного общего образования являются:</w:t>
      </w:r>
    </w:p>
    <w:p w14:paraId="29825E3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0965502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0EC1B34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380777F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11924262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14:paraId="3309628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A167080" w14:textId="77777777" w:rsidR="004E7A1F" w:rsidRPr="000A53CF" w:rsidRDefault="004E7A1F" w:rsidP="004E7A1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МЕСТО УЧЕБНОГО ПРЕДМЕТА «РУССКИЙ ЯЗЫК» В УЧЕБНОМ ПЛАНЕ</w:t>
      </w:r>
    </w:p>
    <w:p w14:paraId="19E6979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14:paraId="3E528BC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7FC9C1F6" w14:textId="77777777" w:rsidR="004E7A1F" w:rsidRPr="000A53CF" w:rsidRDefault="004E7A1F" w:rsidP="004E7A1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Учебным планом на изучение русского языка в 5 классе отводится  - 170 ч. (5 часов в неделю).</w:t>
      </w:r>
    </w:p>
    <w:p w14:paraId="7A22E4B0" w14:textId="77777777" w:rsidR="004E7A1F" w:rsidRPr="000A53CF" w:rsidRDefault="004E7A1F" w:rsidP="004E7A1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СОДЕРЖАНИЕ УЧЕБНОГО ПРЕДМЕТА </w:t>
      </w:r>
    </w:p>
    <w:p w14:paraId="27AC2A8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Общие сведения о языке</w:t>
      </w:r>
    </w:p>
    <w:p w14:paraId="12E92B62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Богатство и выразительность русского языка.</w:t>
      </w:r>
    </w:p>
    <w:p w14:paraId="1631FF02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Лингвистика как наука о языке.</w:t>
      </w:r>
    </w:p>
    <w:p w14:paraId="1710B03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разделы лингвистики.</w:t>
      </w:r>
    </w:p>
    <w:p w14:paraId="7645FD0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Язык и речь</w:t>
      </w:r>
    </w:p>
    <w:p w14:paraId="760A0DA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Язык и речь.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Речь устная и письменная, монологическая и диалогическая, полилог.</w:t>
      </w:r>
    </w:p>
    <w:p w14:paraId="7ABB8EF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речевой деятельности (говорение, слушание, чтение, письмо), их особенности.</w:t>
      </w:r>
    </w:p>
    <w:p w14:paraId="0868BA4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34BFFFB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Устный пересказ прочитанного или прослушанного текста, в том числе с изменением лица рассказчика.</w:t>
      </w:r>
    </w:p>
    <w:p w14:paraId="44C16D2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4B85B6C1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Речевые формулы приветствия, прощания, просьбы, благодарности.</w:t>
      </w:r>
    </w:p>
    <w:p w14:paraId="63C0E36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79E1BA3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аудирования: выборочное, ознакомительное, детальное.</w:t>
      </w:r>
    </w:p>
    <w:p w14:paraId="63B1C63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чтения: изучающее, ознакомительное, просмотровое, поисковое.</w:t>
      </w:r>
    </w:p>
    <w:p w14:paraId="360E1E1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Текст</w:t>
      </w:r>
    </w:p>
    <w:p w14:paraId="56A5710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Текст и его основные признаки. Тема и главная мысль текста. </w:t>
      </w:r>
      <w:proofErr w:type="spellStart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Микротема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текста. Ключевые слова.</w:t>
      </w:r>
    </w:p>
    <w:p w14:paraId="23EF2D5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Функционально-смысловые типы речи: описание, повествование, рассуждение; их особенности.</w:t>
      </w:r>
    </w:p>
    <w:p w14:paraId="29AAEA6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Композиционная структура текста. Абзац как средство членения текста на композиционно-смысловые части.</w:t>
      </w:r>
    </w:p>
    <w:p w14:paraId="1CEF20B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1CC63E1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Повествование как тип речи. Рассказ.</w:t>
      </w:r>
    </w:p>
    <w:p w14:paraId="7C496BC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Смысловой анализ текста: его композиционных особенностей, </w:t>
      </w:r>
      <w:proofErr w:type="spellStart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микротем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7B950B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0B5A73F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Информационная переработка текста: простой и сложный план текста.</w:t>
      </w:r>
    </w:p>
    <w:p w14:paraId="2820A64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Функциональные разновидности языка</w:t>
      </w:r>
    </w:p>
    <w:p w14:paraId="0796A9F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3A030B7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СИСТЕМА ЯЗЫКА</w:t>
      </w:r>
    </w:p>
    <w:p w14:paraId="21DCEBC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Фонетика. Графика. Орфоэпия</w:t>
      </w:r>
    </w:p>
    <w:p w14:paraId="334D95D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Фонетика и графика как разделы лингвистики.</w:t>
      </w:r>
    </w:p>
    <w:p w14:paraId="427B536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Звук как единица языка. Смыслоразличительная роль звука.</w:t>
      </w:r>
    </w:p>
    <w:p w14:paraId="103C0DA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 гласных звуков.</w:t>
      </w:r>
    </w:p>
    <w:p w14:paraId="6AE5B5E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 согласных звуков.</w:t>
      </w:r>
    </w:p>
    <w:p w14:paraId="098176F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Изменение звуков в речевом потоке. Элементы фонетической транскрипции.</w:t>
      </w:r>
    </w:p>
    <w:p w14:paraId="46BE370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Слог. Ударение. Свойства русского ударения.</w:t>
      </w:r>
    </w:p>
    <w:p w14:paraId="0A52CC9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Соотношение звуков и букв.</w:t>
      </w:r>
    </w:p>
    <w:p w14:paraId="257F4852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Фонетический анализ слова.</w:t>
      </w:r>
    </w:p>
    <w:p w14:paraId="1F06439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Способы обозначения [й’], мягкости согласных.</w:t>
      </w:r>
    </w:p>
    <w:p w14:paraId="4E5C9EF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выразительные средства фонетики.</w:t>
      </w:r>
    </w:p>
    <w:p w14:paraId="524C88F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Прописные и строчные буквы.</w:t>
      </w:r>
    </w:p>
    <w:p w14:paraId="5D2FF80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Интонация, её функции. Основные элементы интонации.</w:t>
      </w:r>
    </w:p>
    <w:p w14:paraId="144BCFA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Орфография</w:t>
      </w:r>
    </w:p>
    <w:p w14:paraId="3B6A3E11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Орфография как раздел лингвистики.</w:t>
      </w:r>
    </w:p>
    <w:p w14:paraId="75DBEA7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Понятие «орфограмма». Буквенные и небуквенные орфограммы.</w:t>
      </w:r>
    </w:p>
    <w:p w14:paraId="10BDC9D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 разделительных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ъ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ь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BF52062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Лексикология</w:t>
      </w:r>
    </w:p>
    <w:p w14:paraId="65E8434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Лексикология как раздел лингвистики.</w:t>
      </w:r>
    </w:p>
    <w:p w14:paraId="1A6A591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7CE937D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1A1168C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Синонимы. Антонимы. Омонимы. Паронимы.</w:t>
      </w:r>
    </w:p>
    <w:p w14:paraId="28ECD95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215A593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Лексический анализ слов (в рамках изученного).</w:t>
      </w:r>
    </w:p>
    <w:p w14:paraId="221D437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Морфемика</w:t>
      </w:r>
      <w:proofErr w:type="spellEnd"/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Орфография</w:t>
      </w:r>
    </w:p>
    <w:p w14:paraId="57B1CD5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Морфемика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раздел лингвистики.</w:t>
      </w:r>
    </w:p>
    <w:p w14:paraId="5B1FB41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6A4D7BC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Чередование звуков в морфемах (в том числе чередование гласных с нулём звука).</w:t>
      </w:r>
    </w:p>
    <w:p w14:paraId="3992407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Морфемный анализ слов.</w:t>
      </w:r>
    </w:p>
    <w:p w14:paraId="3ABFA71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Уместное использование слов с суффиксами оценки в собственной речи.</w:t>
      </w:r>
    </w:p>
    <w:p w14:paraId="6578F37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 корней с безударными проверяемыми, непроверяемыми гласными (в рамках изученного).</w:t>
      </w:r>
    </w:p>
    <w:p w14:paraId="6C220B1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Правописание корней с проверяемыми, непроверяемыми, 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непроизносимыми согласными (в рамках изученного).</w:t>
      </w:r>
    </w:p>
    <w:p w14:paraId="710FE41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Правописание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ё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—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после шипящих в корне слова.</w:t>
      </w:r>
    </w:p>
    <w:p w14:paraId="09AE40D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 неизменяемых на письме приставок и приставок на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-з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7CFB378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ы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—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после приставок.</w:t>
      </w:r>
    </w:p>
    <w:p w14:paraId="4C8DF65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ы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—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после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ц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D2FEF0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Морфология. Культура речи. Орфография</w:t>
      </w:r>
    </w:p>
    <w:p w14:paraId="32F1925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Морфология как раздел грамматики. Грамматическое значение слова.</w:t>
      </w:r>
    </w:p>
    <w:p w14:paraId="788819C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1852B38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Имя существительное</w:t>
      </w:r>
    </w:p>
    <w:p w14:paraId="37BE04C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0FCB269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7F94E4F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Род, число, падеж имени существительного.</w:t>
      </w:r>
    </w:p>
    <w:p w14:paraId="0E21D891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Имена существительные общего рода.</w:t>
      </w:r>
    </w:p>
    <w:p w14:paraId="437DE28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Имена существительные, имеющие форму только единственного или только множественного числа.</w:t>
      </w:r>
    </w:p>
    <w:p w14:paraId="4F693E0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137E31B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Морфологический анализ имён существительных.</w:t>
      </w:r>
    </w:p>
    <w:p w14:paraId="6B4728A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Нормы произношения, нормы постановки ударения, нормы словоизменения имён существительных.</w:t>
      </w:r>
    </w:p>
    <w:p w14:paraId="23EE83D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 собственных имён существительных.</w:t>
      </w:r>
    </w:p>
    <w:p w14:paraId="10441FA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ь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на конце имён существительных после шипящих.</w:t>
      </w:r>
    </w:p>
    <w:p w14:paraId="20800A8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 безударных окончаний имён существительных.</w:t>
      </w:r>
    </w:p>
    <w:p w14:paraId="6B20152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—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ё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после шипящих 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ц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суффиксах и окончаниях имён существительных.</w:t>
      </w:r>
    </w:p>
    <w:p w14:paraId="48D9A4D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 суффиксов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чик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щик</w:t>
      </w:r>
      <w:proofErr w:type="spellEnd"/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ек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—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ик</w:t>
      </w:r>
      <w:proofErr w:type="spellEnd"/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чик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имён существительных.</w:t>
      </w:r>
    </w:p>
    <w:p w14:paraId="60965E4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 корней с чередованием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//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лаг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лож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-; 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раст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ращ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рос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-; 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гар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гор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-, 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зар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зор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-;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-клан-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-клон-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-скак-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скоч</w:t>
      </w:r>
      <w:proofErr w:type="spellEnd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-.</w:t>
      </w:r>
    </w:p>
    <w:p w14:paraId="03AB487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Слитное и раздельное написание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не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 именами существительными.</w:t>
      </w:r>
    </w:p>
    <w:p w14:paraId="5D070CE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Имя прилагательное</w:t>
      </w:r>
    </w:p>
    <w:p w14:paraId="72873C21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491AB6F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Имена прилагательные полные и краткие, их синтаксические функции.</w:t>
      </w:r>
    </w:p>
    <w:p w14:paraId="20EB3BF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Склонение имён прилагательных. </w:t>
      </w:r>
    </w:p>
    <w:p w14:paraId="7B6838B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Морфологический анализ имён прилагательных.</w:t>
      </w:r>
    </w:p>
    <w:p w14:paraId="685490F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Нормы словоизменения, произношения имён прилагательных, постановки ударения (в рамках изученного).</w:t>
      </w:r>
    </w:p>
    <w:p w14:paraId="0F4AD88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 безударных окончаний имён прилагательных.</w:t>
      </w:r>
    </w:p>
    <w:p w14:paraId="4562A49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—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после шипящих 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ц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суффиксах и окончаниях имён прилагательных.</w:t>
      </w:r>
    </w:p>
    <w:p w14:paraId="745108F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 кратких форм имён прилагательных с основой на шипящий.</w:t>
      </w:r>
    </w:p>
    <w:p w14:paraId="63D31E2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Слитное и раздельное написание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не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именами прилагательными.</w:t>
      </w:r>
    </w:p>
    <w:p w14:paraId="3539111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Глагол</w:t>
      </w:r>
    </w:p>
    <w:p w14:paraId="6951856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7777CFC1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Глаголы совершенного и несовершенного вида, возвратные и невозвратные.</w:t>
      </w:r>
    </w:p>
    <w:p w14:paraId="4A6A0B4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6140BAA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Спряжение глагола.</w:t>
      </w:r>
    </w:p>
    <w:p w14:paraId="0B447FA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Нормы словоизменения глаголов, постановки ударения в глагольных формах (в рамках изученного).</w:t>
      </w:r>
    </w:p>
    <w:p w14:paraId="5DE27A0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 корней с чередованием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//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бер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бир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-, 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блест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блист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-,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дер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дир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-,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жег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жиг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-,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мер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мир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-,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пер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пир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-,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стел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стил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-,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тер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 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тир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-.</w:t>
      </w:r>
    </w:p>
    <w:p w14:paraId="5470D74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Использование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ь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14:paraId="0800A6F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тся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ться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глаголах, суффиксов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ова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—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ева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ыва</w:t>
      </w:r>
      <w:proofErr w:type="spellEnd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-ива-</w:t>
      </w:r>
      <w:r w:rsidRPr="000A5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</w:p>
    <w:p w14:paraId="1C127DE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Правописание безударных личных окончаний глагола.</w:t>
      </w:r>
    </w:p>
    <w:p w14:paraId="0C75639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Правописание гласной перед суффиксом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-л-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формах прошедшего времени глагола.</w:t>
      </w:r>
    </w:p>
    <w:p w14:paraId="0E7A225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Слитное и раздельное написание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не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 глаголами.</w:t>
      </w:r>
    </w:p>
    <w:p w14:paraId="7E84744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Синтаксис. Культура речи. Пунктуация</w:t>
      </w:r>
    </w:p>
    <w:p w14:paraId="3A6E316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Синтаксис как раздел грамматики. Словосочетание и предложение как единицы синтаксиса.</w:t>
      </w:r>
    </w:p>
    <w:p w14:paraId="306ABD8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09F492F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Синтаксический анализ словосочетания.</w:t>
      </w:r>
    </w:p>
    <w:p w14:paraId="06B7FCA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5B647F7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397AC82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Тире между подлежащим и сказуемым.</w:t>
      </w:r>
    </w:p>
    <w:p w14:paraId="365E5F4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5D7A2D7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союзами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однако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зато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(в значении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(в значении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 Предложения с обобщающим словом при однородных членах.</w:t>
      </w:r>
    </w:p>
    <w:p w14:paraId="332E0B3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Предложения с обращением, особенности интонации. Обращение и средства его выражения.</w:t>
      </w:r>
    </w:p>
    <w:p w14:paraId="087000B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Синтаксический анализ простого и простого осложнённого предложений.</w:t>
      </w:r>
    </w:p>
    <w:p w14:paraId="4BD7280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союзами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однако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зато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(в значении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(в значении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1827179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EC1CD0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однако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зато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BE3946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Предложения с прямой речью.</w:t>
      </w:r>
    </w:p>
    <w:p w14:paraId="44C228B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Пунктуационное оформление предложений с прямой речью.</w:t>
      </w:r>
    </w:p>
    <w:p w14:paraId="67A0A56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Диалог.</w:t>
      </w:r>
    </w:p>
    <w:p w14:paraId="18F6781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Пунктуационное оформление диалога на письме.</w:t>
      </w:r>
    </w:p>
    <w:p w14:paraId="42693CF4" w14:textId="77777777" w:rsidR="004E7A1F" w:rsidRPr="000A53CF" w:rsidRDefault="004E7A1F" w:rsidP="004E7A1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Пунктуация как раздел лингвистики.</w:t>
      </w:r>
    </w:p>
    <w:p w14:paraId="5A54447D" w14:textId="77777777" w:rsidR="004E7A1F" w:rsidRPr="000A53CF" w:rsidRDefault="004E7A1F" w:rsidP="004E7A1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ПЛАНИРУЕМЫЕ ОБРАЗОВАТЕЛЬНЫЕ РЕЗУЛЬТАТЫ</w:t>
      </w:r>
    </w:p>
    <w:p w14:paraId="6DD4662B" w14:textId="77777777" w:rsidR="004E7A1F" w:rsidRPr="000A53CF" w:rsidRDefault="004E7A1F" w:rsidP="004E7A1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ЛИЧНОСТНЫЕ РЕЗУЛЬТАТЫ</w:t>
      </w:r>
    </w:p>
    <w:p w14:paraId="08607C01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881F9E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D5D981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Гражданского воспитания:</w:t>
      </w:r>
    </w:p>
    <w:p w14:paraId="7AA1988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волонтёрство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246566E2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Патриотического воспитания:</w:t>
      </w:r>
    </w:p>
    <w:p w14:paraId="6128BF0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3360C1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Духовно-нравственного воспитания:</w:t>
      </w:r>
    </w:p>
    <w:p w14:paraId="7B7BD62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нормс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ответственностьличности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 условиях индивидуального и общественного пространства.</w:t>
      </w:r>
    </w:p>
    <w:p w14:paraId="58D38EB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Эстетического воспитания:</w:t>
      </w:r>
    </w:p>
    <w:p w14:paraId="4717597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14:paraId="65CF6F7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Физического воспитания, формирования культуры здоровья и эмоционального благополучия:</w:t>
      </w:r>
    </w:p>
    <w:p w14:paraId="61F4D8A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928CBD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принимать себя и других, не осуждая;</w:t>
      </w:r>
    </w:p>
    <w:p w14:paraId="7D201DD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54269AA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Трудового воспитания:</w:t>
      </w:r>
    </w:p>
    <w:p w14:paraId="6808AE32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00F9BB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интерес к практическому изучению профессий и труда 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раз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личного рода, в том числе на основе применения изучае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61D5965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Экологического воспитания:</w:t>
      </w:r>
    </w:p>
    <w:p w14:paraId="59F67AA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14:paraId="5FCC1EB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34C3990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Ценности научного познания:</w:t>
      </w:r>
    </w:p>
    <w:p w14:paraId="4ED2FBC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получия.</w:t>
      </w:r>
    </w:p>
    <w:p w14:paraId="0F13129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Адаптации обучающегося к изменяющимся условиям социальной и природной среды:</w:t>
      </w:r>
    </w:p>
    <w:p w14:paraId="69BDBF6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F65300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7F16E2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641C1C5E" w14:textId="77777777" w:rsidR="004E7A1F" w:rsidRPr="000A53CF" w:rsidRDefault="004E7A1F" w:rsidP="004E7A1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МЕТАПРЕДМЕТНЫЕ РЕЗУЛЬТАТЫ</w:t>
      </w:r>
    </w:p>
    <w:p w14:paraId="25793D8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 Овладение универсальными учебными познавательными действиями</w:t>
      </w:r>
    </w:p>
    <w:p w14:paraId="373B50A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Базовые логические действия:</w:t>
      </w:r>
    </w:p>
    <w:p w14:paraId="79919E8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и характеризовать существенные признаки языковых единиц, языковых явлений и процессов;</w:t>
      </w:r>
    </w:p>
    <w:p w14:paraId="627BCA61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14:paraId="420FD88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74F3C04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дефицит информации текста, необходимой для решения поставленной учебной задачи;</w:t>
      </w:r>
    </w:p>
    <w:p w14:paraId="4625992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B7129C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ный вариант с учётом самостоятельно выделенных критериев.</w:t>
      </w:r>
    </w:p>
    <w:p w14:paraId="2F5CDBD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Базовые исследовательские действия:</w:t>
      </w:r>
    </w:p>
    <w:p w14:paraId="186A761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вопросы как исследовательский инструмент познания в языковом образовании;</w:t>
      </w:r>
    </w:p>
    <w:p w14:paraId="4740FF8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398FB6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EF23C5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составлять алгоритм действий и использовать его для решения учебных задач;</w:t>
      </w:r>
    </w:p>
    <w:p w14:paraId="6E01DB3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58432E8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45E07A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14:paraId="46596EF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0038C0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Работа с информацией:</w:t>
      </w:r>
    </w:p>
    <w:p w14:paraId="53205B4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B5BD352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лицах, схемах;</w:t>
      </w:r>
    </w:p>
    <w:p w14:paraId="2CC6C0A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5FDA055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A0C7ED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C6A4DC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75369F0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оценивать надёжность информации по критериям, пред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ложенным учителем или сформулированным самостоятельно;</w:t>
      </w:r>
    </w:p>
    <w:p w14:paraId="4B81058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 запоминать и систематизировать информацию.</w:t>
      </w:r>
    </w:p>
    <w:p w14:paraId="2FBCCD8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 Овладение универсальными учебными коммуникативными действиями</w:t>
      </w:r>
    </w:p>
    <w:p w14:paraId="792484B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Общение:</w:t>
      </w:r>
    </w:p>
    <w:p w14:paraId="0904127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C44F25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невербальные средства общения, понимать значение социальных знаков;</w:t>
      </w:r>
    </w:p>
    <w:p w14:paraId="7C11B34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 распознавать предпосылки конфликтных ситуаций и смягчать конфликты, вести переговоры;</w:t>
      </w:r>
    </w:p>
    <w:p w14:paraId="4E182D5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091695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583ABB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75F554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3F57A82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20DA1FA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Совместная деятельность:</w:t>
      </w:r>
    </w:p>
    <w:p w14:paraId="6AFD3AC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 использовать преимущества командной и ин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дивидуальной работы при решении конкретной проблемы, 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обосновывать необходимость применения групповых форм 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взаимодействия при решении поставленной задачи;</w:t>
      </w:r>
    </w:p>
    <w:p w14:paraId="0FC5FBA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14:paraId="39550C0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0EBACC1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2F33A77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6BACE47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 Овладение универсальными учебными регулятивными действиями</w:t>
      </w:r>
    </w:p>
    <w:p w14:paraId="62C5675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Самоорганизация:</w:t>
      </w:r>
    </w:p>
    <w:p w14:paraId="4A1A8B2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проблемы для решения в учебных и жизненных ситуациях;</w:t>
      </w:r>
    </w:p>
    <w:p w14:paraId="7758945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1C3F59D2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565982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составлять план действий, вносить необходимые коррективы в ходе его реализации;</w:t>
      </w:r>
    </w:p>
    <w:p w14:paraId="658A888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делать выбор и брать ответственность за решение.</w:t>
      </w:r>
    </w:p>
    <w:p w14:paraId="0EA468A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Самоконтроль:</w:t>
      </w:r>
    </w:p>
    <w:p w14:paraId="544F9EB1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владеть разными способами самоконтроля (в том числе речевого), </w:t>
      </w:r>
      <w:proofErr w:type="spellStart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самомотивации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рефлексии;</w:t>
      </w:r>
    </w:p>
    <w:p w14:paraId="0D87C5D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давать адекватную оценку учебной ситуации и предлагать план её изменения;</w:t>
      </w:r>
    </w:p>
    <w:p w14:paraId="2CBDA54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27A0B9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причины достижения (недостижения) результата дея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1F1AF97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Эмоциональный интеллект:</w:t>
      </w:r>
    </w:p>
    <w:p w14:paraId="68E2309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развивать способность управлять собственными эмоциями и эмоциями других;</w:t>
      </w:r>
    </w:p>
    <w:p w14:paraId="486FDFB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06E61972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Принятие себя и других:</w:t>
      </w:r>
    </w:p>
    <w:p w14:paraId="446AD31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осознанно относиться к другому человеку и его мнению;</w:t>
      </w:r>
    </w:p>
    <w:p w14:paraId="5131581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признавать своё и чужое право на ошибку;</w:t>
      </w:r>
    </w:p>
    <w:p w14:paraId="6D0E88A2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принимать себя и других, не осуждая;</w:t>
      </w:r>
    </w:p>
    <w:p w14:paraId="619C93D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проявлять открытость;</w:t>
      </w:r>
    </w:p>
    <w:p w14:paraId="4EE10CB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невозможность контролировать всё вокруг.</w:t>
      </w:r>
    </w:p>
    <w:p w14:paraId="2AB12E8F" w14:textId="77777777" w:rsidR="004E7A1F" w:rsidRPr="000A53CF" w:rsidRDefault="004E7A1F" w:rsidP="004E7A1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ПРЕДМЕТНЫЕ РЕЗУЛЬТАТЫ</w:t>
      </w:r>
    </w:p>
    <w:p w14:paraId="6A53DD4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Общие сведения о языке</w:t>
      </w:r>
    </w:p>
    <w:p w14:paraId="2E5C782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2C7B6DE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635088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Язык и речь</w:t>
      </w:r>
    </w:p>
    <w:p w14:paraId="0B95A87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076CD39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14:paraId="74FF2DE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7C922C5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Владеть различными видами аудирования: выборочным, 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14:paraId="0EBC3C5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различными видами чтения: просмотровым, ознакомительным, изучающим, поисковым.</w:t>
      </w:r>
    </w:p>
    <w:p w14:paraId="666449C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Устно пересказывать прочитанный или прослушанный текст объёмом не менее 100 слов.</w:t>
      </w:r>
    </w:p>
    <w:p w14:paraId="306FEFA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514A8E2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43C1A8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пунктограммы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00D274E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Текст</w:t>
      </w:r>
    </w:p>
    <w:p w14:paraId="24DB7CD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1350089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микротем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абзацев.</w:t>
      </w:r>
    </w:p>
    <w:p w14:paraId="006548D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ционально-смысловому типу речи.</w:t>
      </w:r>
    </w:p>
    <w:p w14:paraId="48A8AEC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0A4690E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Применять знание основных признаков текста (повествование) в практике его создания.</w:t>
      </w:r>
    </w:p>
    <w:p w14:paraId="5031D4B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22BA78C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14:paraId="66B82D4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2ADE57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Представлять сообщение на заданную тему в виде презентации.</w:t>
      </w:r>
    </w:p>
    <w:p w14:paraId="2448FCE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14:paraId="1F1B926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Функциональные разновидности языка</w:t>
      </w:r>
    </w:p>
    <w:p w14:paraId="7FCD04E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7424A0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Система языка</w:t>
      </w:r>
    </w:p>
    <w:p w14:paraId="451E608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Фонетика. Графика. Орфоэпия</w:t>
      </w:r>
    </w:p>
    <w:p w14:paraId="396A1C9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звуки; понимать различие между звуком и буквой, характеризовать систему звуков.</w:t>
      </w:r>
    </w:p>
    <w:p w14:paraId="36D7CF3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Проводить фонетический анализ слов.</w:t>
      </w:r>
    </w:p>
    <w:p w14:paraId="1035E66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знания по фонетике, графике и орфоэпии в практике произношения и правописания слов.</w:t>
      </w:r>
    </w:p>
    <w:p w14:paraId="7ED39F7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Орфография</w:t>
      </w:r>
    </w:p>
    <w:p w14:paraId="179A0AC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0B9C26B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изученные орфограммы.</w:t>
      </w:r>
    </w:p>
    <w:p w14:paraId="0086440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ъ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ь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39ED6D1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Лексикология</w:t>
      </w:r>
    </w:p>
    <w:p w14:paraId="647E879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65254DD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однозначные и многозначные слова, различать прямое и переносное значения слова.</w:t>
      </w:r>
    </w:p>
    <w:p w14:paraId="632795E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00AEC19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тематические группы слов, родовые и видовые понятия.</w:t>
      </w:r>
    </w:p>
    <w:p w14:paraId="4B45B5A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Проводить лексический анализ слов (в рамках изученного).</w:t>
      </w:r>
    </w:p>
    <w:p w14:paraId="4C57259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нимов).</w:t>
      </w:r>
    </w:p>
    <w:p w14:paraId="464A915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Морфемика</w:t>
      </w:r>
      <w:proofErr w:type="spellEnd"/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Орфография</w:t>
      </w:r>
    </w:p>
    <w:p w14:paraId="35B75F6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морфему как минимальную значимую единицу языка.</w:t>
      </w:r>
    </w:p>
    <w:p w14:paraId="56D391E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морфемы в слове (корень, приставку, суффикс, окончание), выделять основу слова.</w:t>
      </w:r>
    </w:p>
    <w:p w14:paraId="0D90966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чередование звуков в морфемах (в том числе чередование гласных с нулём звука).</w:t>
      </w:r>
    </w:p>
    <w:p w14:paraId="7EE66DD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Проводить морфемный анализ слов.</w:t>
      </w:r>
    </w:p>
    <w:p w14:paraId="6911BAEF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Применять знания по </w:t>
      </w:r>
      <w:proofErr w:type="spellStart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морфемике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ы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—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после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ц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83D423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Уместно использовать слова с суффиксами оценки в собственной речи.</w:t>
      </w:r>
    </w:p>
    <w:p w14:paraId="1121CDD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Морфология. Культура речи. Орфография</w:t>
      </w:r>
    </w:p>
    <w:p w14:paraId="58E34C42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теме частей речи в русском языке для решения практико-ориентированных учебных задач.</w:t>
      </w:r>
    </w:p>
    <w:p w14:paraId="22F169E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имена существительные, имена прилагательные, глаголы.</w:t>
      </w:r>
    </w:p>
    <w:p w14:paraId="22797CCB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9B54D7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Применять знания по морфологии при выполнении языкового анализа различных видов и в речевой практике.</w:t>
      </w:r>
    </w:p>
    <w:p w14:paraId="2B69A04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Имя существительное</w:t>
      </w:r>
    </w:p>
    <w:p w14:paraId="0E3699A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5FB1C86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лексико-грамматические разряды имён существительных.</w:t>
      </w:r>
    </w:p>
    <w:p w14:paraId="4260FEDD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1E1E450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Проводить морфологический анализ имён существительных.</w:t>
      </w:r>
    </w:p>
    <w:p w14:paraId="0A4A9767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6A9F01F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нормы правописания имён существительных: безударных окончаний;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—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ё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после шипящих 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ц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суффиксах и окончаниях; суффиксов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чик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—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щик</w:t>
      </w:r>
      <w:proofErr w:type="spellEnd"/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ек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—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ик</w:t>
      </w:r>
      <w:proofErr w:type="spellEnd"/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 (-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чик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-);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корней с чередованием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а 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//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 о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лаг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лож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раст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ращ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рос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гар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гор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зар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зор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-клан-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-клон-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-скак-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-скоч-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 употребления/неупотребления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ь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конце имён существительных после шипящих; слитное и раздельное написание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не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 именами существительными; правописание собственных имён существительных.</w:t>
      </w:r>
    </w:p>
    <w:p w14:paraId="711A44E1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Имя прилагательное</w:t>
      </w:r>
    </w:p>
    <w:p w14:paraId="17D14CC6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37B041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Проводить частичный морфологический анализ имён прилагательных (в рамках изученного).</w:t>
      </w:r>
    </w:p>
    <w:p w14:paraId="31590774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ного).</w:t>
      </w:r>
    </w:p>
    <w:p w14:paraId="3F7FB4D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нормы правописания имён прилагательных: безударных окончаний;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—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после шипящих 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ц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не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 именами прилагательными.</w:t>
      </w:r>
    </w:p>
    <w:p w14:paraId="2149BC28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Глагол</w:t>
      </w:r>
    </w:p>
    <w:p w14:paraId="24C3FD69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0DDD6570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глаголы совершенного и несовершенного вида, возвратные и невозвратные.</w:t>
      </w:r>
    </w:p>
    <w:p w14:paraId="0189275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05B64005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спряжение глагола, уметь спрягать глаголы.</w:t>
      </w:r>
    </w:p>
    <w:p w14:paraId="3BC2C161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Проводить частичный морфологический анализ глаголов (в рамках изученного).</w:t>
      </w:r>
    </w:p>
    <w:p w14:paraId="3981891A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39758363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нормы правописания глаголов: корней с чередованием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//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 использования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ь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тся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ться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глаголах; суффиксов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ова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ева</w:t>
      </w:r>
      <w:proofErr w:type="spellEnd"/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</w:t>
      </w:r>
      <w:proofErr w:type="spellStart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ыва</w:t>
      </w:r>
      <w:proofErr w:type="spellEnd"/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</w:t>
      </w:r>
      <w:r w:rsidRPr="000A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-ива-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 личных окончаний глагола, гласной перед суффиксом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-л-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формах прошедшего времени глагола; слитного и раздельного написания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не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 глаголами.</w:t>
      </w:r>
    </w:p>
    <w:p w14:paraId="6C3E37BE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Синтаксис. Культура речи. Пунктуация</w:t>
      </w:r>
    </w:p>
    <w:p w14:paraId="29ED5881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116916AC" w14:textId="77777777" w:rsidR="004E7A1F" w:rsidRPr="000A53CF" w:rsidRDefault="004E7A1F" w:rsidP="004E7A1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14:paraId="079774BE" w14:textId="77777777" w:rsidR="004E7A1F" w:rsidRPr="000A53CF" w:rsidRDefault="004E7A1F" w:rsidP="004E7A1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союзами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однако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зато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(в значении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(в значении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однако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зато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r w:rsidRPr="000A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да</w:t>
      </w:r>
      <w:r w:rsidRPr="000A53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 оформлять на письме диалог.</w:t>
      </w:r>
    </w:p>
    <w:p w14:paraId="076B0845" w14:textId="77777777" w:rsidR="00026C10" w:rsidRPr="006514E5" w:rsidRDefault="00026C10">
      <w:pPr>
        <w:rPr>
          <w:lang w:val="ru-RU"/>
        </w:rPr>
        <w:sectPr w:rsidR="00026C10" w:rsidRPr="006514E5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3028ECEC" w14:textId="77777777" w:rsidR="00FB2FF7" w:rsidRPr="006514E5" w:rsidRDefault="00FB2FF7">
      <w:pPr>
        <w:autoSpaceDE w:val="0"/>
        <w:autoSpaceDN w:val="0"/>
        <w:spacing w:after="64" w:line="220" w:lineRule="exact"/>
        <w:rPr>
          <w:lang w:val="ru-RU"/>
        </w:rPr>
      </w:pPr>
    </w:p>
    <w:p w14:paraId="2D15F9DE" w14:textId="77777777" w:rsidR="00FB2FF7" w:rsidRPr="000A53CF" w:rsidRDefault="00FD285E" w:rsidP="00B22A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7523275"/>
      <w:r w:rsidRPr="000A53CF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969"/>
        <w:gridCol w:w="1035"/>
        <w:gridCol w:w="2438"/>
        <w:gridCol w:w="1296"/>
        <w:gridCol w:w="4780"/>
      </w:tblGrid>
      <w:tr w:rsidR="00FB2FF7" w:rsidRPr="000A53CF" w14:paraId="248036D3" w14:textId="77777777" w:rsidTr="00D6223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F9536" w14:textId="77777777" w:rsidR="00FB2FF7" w:rsidRPr="000A53CF" w:rsidRDefault="00FD285E" w:rsidP="002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C111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9268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6F9B4" w14:textId="77777777" w:rsidR="00FB2FF7" w:rsidRPr="000A53CF" w:rsidRDefault="00FD285E" w:rsidP="002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65C3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D4EB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202B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FB2FF7" w:rsidRPr="000A53CF" w14:paraId="43355C33" w14:textId="77777777" w:rsidTr="00D6223A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0388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722B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0957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02D8C3" w14:textId="77777777" w:rsidR="00FB2FF7" w:rsidRPr="000A53CF" w:rsidRDefault="00233BF0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285E" w:rsidRPr="000A53CF">
              <w:rPr>
                <w:rFonts w:ascii="Times New Roman" w:hAnsi="Times New Roman" w:cs="Times New Roman"/>
                <w:sz w:val="24"/>
                <w:szCs w:val="24"/>
              </w:rPr>
              <w:t>онтрольные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285E" w:rsidRPr="000A53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28535" w14:textId="77777777" w:rsidR="00FB2FF7" w:rsidRPr="000A53CF" w:rsidRDefault="00233BF0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285E" w:rsidRPr="000A53CF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285E" w:rsidRPr="000A53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3053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B38C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E210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88B5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48659D1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EDF3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 1. ПОВТОРЕНИЕ </w:t>
            </w:r>
          </w:p>
        </w:tc>
      </w:tr>
      <w:tr w:rsidR="00FB2FF7" w:rsidRPr="00916A72" w14:paraId="37ABD181" w14:textId="77777777" w:rsidTr="00D6223A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8550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3711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6875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C3552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74BC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3067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01.09.2022 0</w:t>
            </w:r>
            <w:r w:rsidR="00A964C7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C79D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A3EA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Письменный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контроль;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Устный опрос; Диктант;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2C8BD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/7626/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/265689/ 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/7625/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/266405/</w:t>
            </w:r>
          </w:p>
        </w:tc>
      </w:tr>
      <w:tr w:rsidR="00FB2FF7" w:rsidRPr="000A53CF" w14:paraId="50F1C4A4" w14:textId="77777777" w:rsidTr="00D6223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1095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059C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1FD9FD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AA46F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33B3F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4C2B7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ED6B8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054CB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916A72" w14:paraId="4C4244D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199B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2. ОБЩИЕ  СВЕДЕНИЯ  О  ЯЗЫКЕ </w:t>
            </w:r>
          </w:p>
        </w:tc>
      </w:tr>
      <w:tr w:rsidR="00FB2FF7" w:rsidRPr="000A53CF" w14:paraId="762BF122" w14:textId="77777777" w:rsidTr="00D6223A">
        <w:trPr>
          <w:trHeight w:hRule="exact" w:val="4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8AE2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DB5C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47D0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CE0DB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06BC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3DD1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4C7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61B8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формулировать суждения о красоте и богатстве </w:t>
            </w:r>
            <w:r w:rsidR="00D6223A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усского языка на основе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проведённого анализа;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Анализировать прозаические и поэтические тексты с точки зрения использования в них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изобразительно-выразительных языковых средств; 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формулировать обобщения и выводы о словарном богатстве русского языка;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B68F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Устныйопрос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6411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https://resh.edu.ru/subject/lesson/6924/main/</w:t>
            </w:r>
          </w:p>
        </w:tc>
      </w:tr>
      <w:tr w:rsidR="00FB2FF7" w:rsidRPr="000A53CF" w14:paraId="71F340FF" w14:textId="77777777" w:rsidTr="00D6223A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EA72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E678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70F1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D9FBA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7446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6FE80" w14:textId="77777777" w:rsidR="00FB2FF7" w:rsidRPr="000A53CF" w:rsidRDefault="00A964C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677AEA" w:rsidRPr="000A53C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E565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формулировать суждения о красоте и богатстве русского языка на основе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проведённого анализа;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3C37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Устныйопрос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D8C7B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18D15275" w14:textId="77777777" w:rsidTr="00E63ADD">
        <w:trPr>
          <w:trHeight w:hRule="exact" w:val="170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1603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4CEE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28B94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27ECC7A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513F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 3. ЯЗЫК И  РЕЧЬ </w:t>
            </w:r>
          </w:p>
        </w:tc>
      </w:tr>
      <w:tr w:rsidR="00FB2FF7" w:rsidRPr="000A53CF" w14:paraId="2038A7D5" w14:textId="77777777" w:rsidTr="00D6223A">
        <w:trPr>
          <w:trHeight w:hRule="exact" w:val="2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4E78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2076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 и речь. Монолог. Диалог.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37F9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C3B1E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BEAA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5709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4C7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.09.2022 1</w:t>
            </w:r>
            <w:r w:rsidR="0060450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E2B7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Создавать устные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монологические высказывания на основе жизненных наблюдений, чтения научно-учебной,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художественной и научно-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популярной литературы;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6A52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A040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https://resh.edu.ru/subject/lesson/6932/main/</w:t>
            </w:r>
          </w:p>
        </w:tc>
      </w:tr>
      <w:tr w:rsidR="00FB2FF7" w:rsidRPr="000A53CF" w14:paraId="5CCBB4C4" w14:textId="77777777" w:rsidTr="00D6223A">
        <w:trPr>
          <w:trHeight w:hRule="exact" w:val="38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B477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12C5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FFC5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8FBE6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7CBA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DCBD2" w14:textId="77777777" w:rsidR="00FB2FF7" w:rsidRPr="000A53CF" w:rsidRDefault="00604504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43F07" w:rsidRPr="000A53C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1098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приёмы различных видов аудирования и чтения;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Устно и письменно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формулировать тему и главную мысль </w:t>
            </w:r>
            <w:r w:rsidR="00D6223A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рослушанного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прочитанного текста, вопросы по содержанию текста и отвечать на них;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Анализировать содержание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исходного текста, подробно и сжато передавать его в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письменной форме;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89DB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233BF0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795D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https://uchebnik.mos.ru/catalogue/material_view/atomic_objects/4567984</w:t>
            </w:r>
          </w:p>
        </w:tc>
      </w:tr>
      <w:tr w:rsidR="00FB2FF7" w:rsidRPr="000A53CF" w14:paraId="78C08AE0" w14:textId="77777777" w:rsidTr="00E63ADD">
        <w:trPr>
          <w:trHeight w:hRule="exact" w:val="169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2996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2A70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DB4DE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7251467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CB89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 4. ТЕКСТ</w:t>
            </w:r>
          </w:p>
          <w:p w14:paraId="50629DEC" w14:textId="77777777" w:rsidR="00E63ADD" w:rsidRPr="000A53CF" w:rsidRDefault="00E63ADD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010BFD9F" w14:textId="77777777" w:rsidTr="00D6223A">
        <w:trPr>
          <w:trHeight w:hRule="exact" w:val="1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A2ED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474B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EF65D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6E0BC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5A6E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0EA2D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50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4766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Распознавать основные признаки текста;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Членить текст на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композиционно смысловые части (абзацы);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DF2E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D54D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https://resh.edu.ru/subject/lesson/7624/main/267760/</w:t>
            </w:r>
          </w:p>
        </w:tc>
      </w:tr>
      <w:tr w:rsidR="00FB2FF7" w:rsidRPr="000A53CF" w14:paraId="1B6DEE00" w14:textId="77777777" w:rsidTr="009D4812">
        <w:trPr>
          <w:trHeight w:hRule="exact" w:val="1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D5DA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EC5E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Композиционная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B2C5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312EB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A214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AC7B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50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C1F6D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основные признаки текста; Членить текст на композиционно</w:t>
            </w:r>
            <w:r w:rsidR="00D6223A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смысловые части (абзацы);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E8D0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57672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0DE2092D" w14:textId="77777777" w:rsidTr="00E63ADD">
        <w:trPr>
          <w:trHeight w:hRule="exact" w:val="22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02FC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5742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Функционально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4EE7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BDAC0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CEC4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1F28F" w14:textId="77777777" w:rsidR="00FB2FF7" w:rsidRPr="000A53CF" w:rsidRDefault="00FD285E" w:rsidP="00443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50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29430E6C" w14:textId="77777777" w:rsidR="00443F07" w:rsidRPr="000A53CF" w:rsidRDefault="00443F07" w:rsidP="00443F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0450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.09.2022</w:t>
            </w:r>
          </w:p>
          <w:p w14:paraId="0C8D211A" w14:textId="77777777" w:rsidR="00443F07" w:rsidRPr="000A53CF" w:rsidRDefault="00443F0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B8A16" w14:textId="77777777" w:rsidR="00FB2FF7" w:rsidRPr="000A53CF" w:rsidRDefault="00FD285E" w:rsidP="00D622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D24D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B247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https://resh.edu.ru/subject/lesson/7660/main/269275/</w:t>
            </w:r>
          </w:p>
        </w:tc>
      </w:tr>
      <w:tr w:rsidR="00FB2FF7" w:rsidRPr="000A53CF" w14:paraId="26AA50CC" w14:textId="77777777" w:rsidTr="00AC047A">
        <w:trPr>
          <w:trHeight w:hRule="exact" w:val="3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6BC1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9C54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1D3E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6A93E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959F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C358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50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.09.2022 </w:t>
            </w:r>
            <w:r w:rsidR="0060450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EB17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и характеризовать текст с точки зрения его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соответствия основным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признакам (наличие темы,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A32B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94BB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https://resh.edu.ru/subject/lesson/6933/main/</w:t>
            </w:r>
          </w:p>
        </w:tc>
      </w:tr>
      <w:tr w:rsidR="00FB2FF7" w:rsidRPr="000A53CF" w14:paraId="77185C71" w14:textId="77777777" w:rsidTr="00AC047A">
        <w:trPr>
          <w:trHeight w:hRule="exact" w:val="36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A671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2CEE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8481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0166F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8648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497FC" w14:textId="77777777" w:rsidR="00FB2FF7" w:rsidRPr="000A53CF" w:rsidRDefault="00604504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7605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и характеризовать текст с точки зрения его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соответствия основным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признакам (наличие темы,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7892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562B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https://resh.edu.ru/subject/lesson/7624/main/267760/</w:t>
            </w:r>
          </w:p>
        </w:tc>
      </w:tr>
      <w:tr w:rsidR="00FB2FF7" w:rsidRPr="000A53CF" w14:paraId="1288856F" w14:textId="77777777" w:rsidTr="00AC047A">
        <w:trPr>
          <w:trHeight w:hRule="exact" w:val="1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F5F1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F37D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E082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EB79D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EE7E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27F59" w14:textId="77777777" w:rsidR="00443F07" w:rsidRPr="000A53CF" w:rsidRDefault="00604504" w:rsidP="00443F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  <w:r w:rsidR="00443F07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.2022</w:t>
            </w:r>
          </w:p>
          <w:p w14:paraId="22DC66A8" w14:textId="77777777" w:rsidR="00FB2FF7" w:rsidRPr="000A53CF" w:rsidRDefault="00FD285E" w:rsidP="00443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450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AEF0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Восстанавливать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деформированный текст,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корректировать восстановленный текст с опорой на образец;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E1F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AB042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05D3D971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3A24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65FE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A0B65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3D4A3E6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97CE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 5. ФУНКЦИОНАЛЬНЫЕ  РАЗНОВИДНОСТИ  ЯЗЫКА</w:t>
            </w:r>
          </w:p>
        </w:tc>
      </w:tr>
      <w:tr w:rsidR="00FB2FF7" w:rsidRPr="000A53CF" w14:paraId="407F25B5" w14:textId="77777777" w:rsidTr="00AC047A">
        <w:trPr>
          <w:trHeight w:hRule="exact" w:val="226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8D8F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97D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2C77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AB924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66F8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246F2" w14:textId="77777777" w:rsidR="00FB2FF7" w:rsidRPr="000A53CF" w:rsidRDefault="00FD285E" w:rsidP="00443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450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14:paraId="652879C5" w14:textId="77777777" w:rsidR="00443F07" w:rsidRPr="000A53CF" w:rsidRDefault="00604504" w:rsidP="00443F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43F07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.10.2022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45BD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Распознавать тексты,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принадлежащие к разным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функциональным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разновидностям языка: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определять сферу использования и соотносить её с той или иной разновидностью языка;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37EA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E8DB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https://resh.edu.ru/subject/lesson/6935/main/</w:t>
            </w:r>
          </w:p>
        </w:tc>
      </w:tr>
      <w:tr w:rsidR="00FB2FF7" w:rsidRPr="000A53CF" w14:paraId="60771153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6592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6590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215B2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4229B82B" w14:textId="77777777" w:rsidTr="0084151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08ED1" w14:textId="77777777" w:rsidR="00FB2FF7" w:rsidRPr="000A53CF" w:rsidRDefault="00FD285E" w:rsidP="00E6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 6. СИСТЕМА ЯЗЫКА </w:t>
            </w:r>
          </w:p>
          <w:p w14:paraId="0BD3D6D3" w14:textId="77777777" w:rsidR="00E63ADD" w:rsidRPr="000A53CF" w:rsidRDefault="00E63ADD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50988" w14:textId="77777777" w:rsidR="00E63ADD" w:rsidRPr="000A53CF" w:rsidRDefault="00E63ADD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B9F0A" w14:textId="77777777" w:rsidR="00E63ADD" w:rsidRPr="000A53CF" w:rsidRDefault="00E63ADD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12D69" w14:textId="77777777" w:rsidR="00E63ADD" w:rsidRPr="000A53CF" w:rsidRDefault="00E63ADD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7C267" w14:textId="77777777" w:rsidR="00E63ADD" w:rsidRPr="000A53CF" w:rsidRDefault="00E63ADD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66F0D50F" w14:textId="77777777" w:rsidTr="0084151B">
        <w:trPr>
          <w:trHeight w:hRule="exact" w:val="112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B1FC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F5DE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13DE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3FC2F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782F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7A2D4" w14:textId="77777777" w:rsidR="00FB2FF7" w:rsidRPr="000A53CF" w:rsidRDefault="00604504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.10.2022 1</w:t>
            </w:r>
            <w:r w:rsidR="004E727F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E973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смыслоразличительную функцию звука речи в слове; приводить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примеры;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Распознавать звуки речи по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заданным характеристикам;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Определять звуковой состав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слова;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Классифицировать звуки по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заданным признакам;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Различать ударные и безударные гласные, звонкие и глухие,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твёрдые и мягкие согласные;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Объяснять с помощью элементов транскрипции особенности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произношения и написания слов; Сравнивать звуковой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буквенный составы слова;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Членить слова на слоги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правильно переносить слова со строки на строку;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Определять место ударного слога, наблюдать за перемещением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ударения при изменении формы слова;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Наблюдать за использованием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выразительных средств фонетики в поэтических произведениях;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Проводить фонетический анализ слов;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Употреблять слова и их формы в соответствии с основными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нормами литературного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произношения: нормами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произношения безударных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гласных звуков; мягкого или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твёрдого согласного перед [э] в иноязычных словах; сочетания согласных (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грамматических форм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(прилагательных на -его, -ого,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возвратных глаголов с -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Употреблять в речи слова и их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формы в соответствии с нормами ударения (на отдельных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примерах);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Находить необходимую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орфоэпическомсловаре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использоватьеё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B66D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5A59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https://resh.edu.ru/subject/lesson/7654/main/264356/ https://resh.edu.ru/subject/lesson/7658/main/269244/ https://resh.edu.ru/subject/lesson/7661/main/264449/</w:t>
            </w:r>
          </w:p>
          <w:p w14:paraId="179F71D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https://www.youtube.com/watch?v=XsA_kjAakBU https://resh.edu.ru/subject/lesson/7664/main/264077/</w:t>
            </w:r>
          </w:p>
          <w:p w14:paraId="5AE038D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https://resh.edu.ru/subject/lesson/7665/main/267915/</w:t>
            </w:r>
          </w:p>
        </w:tc>
      </w:tr>
    </w:tbl>
    <w:p w14:paraId="402A9B8F" w14:textId="77777777" w:rsidR="00FB2FF7" w:rsidRPr="000A53CF" w:rsidRDefault="00FB2FF7" w:rsidP="00B22ABA">
      <w:pPr>
        <w:rPr>
          <w:rFonts w:ascii="Times New Roman" w:hAnsi="Times New Roman" w:cs="Times New Roman"/>
          <w:sz w:val="24"/>
          <w:szCs w:val="24"/>
        </w:rPr>
      </w:pPr>
    </w:p>
    <w:p w14:paraId="3D9E8122" w14:textId="77777777" w:rsidR="00FB2FF7" w:rsidRPr="000A53CF" w:rsidRDefault="00FB2FF7" w:rsidP="00B22A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827"/>
        <w:gridCol w:w="1177"/>
        <w:gridCol w:w="2438"/>
        <w:gridCol w:w="1296"/>
        <w:gridCol w:w="4780"/>
      </w:tblGrid>
      <w:tr w:rsidR="00FB2FF7" w:rsidRPr="000A53CF" w14:paraId="7383144C" w14:textId="77777777" w:rsidTr="0084151B">
        <w:trPr>
          <w:trHeight w:hRule="exact" w:val="4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CDA6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4891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B72F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258DF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45E3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EB526" w14:textId="77777777" w:rsidR="00FB2FF7" w:rsidRPr="000A53CF" w:rsidRDefault="004E727F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.10.2022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85EED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понятием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«орфограмма» и различать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буквенные и небуквенные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орфограммы при проведении </w:t>
            </w:r>
            <w:r w:rsidR="0084151B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фографического анализа слова; Распознавать изученные орфограммы;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Применять знания по орфографии в практике правописания (в том числе применять знания о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правописании разделительных ъ и ь);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Находить и использовать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необходимую информацию;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E880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678BE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755553E3" w14:textId="77777777" w:rsidTr="0084151B">
        <w:trPr>
          <w:trHeight w:hRule="exact" w:val="70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E8A7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1DB0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B99E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8C9D3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846E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42844" w14:textId="77777777" w:rsidR="00FB2FF7" w:rsidRPr="000A53CF" w:rsidRDefault="004E727F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.10.2022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042A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67E4C" w14:textId="77777777" w:rsidR="00B24957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лексическое значение слова разными способами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(подбор однокоренных слов;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подбор синонимов и антонимов; определение значения слова по контексту, с помощью толкового словаря);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Распознавать однозначные и многозначные слова, различать прямое и переносное значения слова;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Сравнивать прямое и переносное значения слова по заданному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признаку;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Распознавать </w:t>
            </w:r>
          </w:p>
          <w:p w14:paraId="645BC401" w14:textId="77777777" w:rsidR="00B24957" w:rsidRDefault="00B24957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B3B360" w14:textId="77777777" w:rsidR="00B24957" w:rsidRDefault="00B24957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A1D54C" w14:textId="77777777" w:rsidR="00B24957" w:rsidRDefault="00B24957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C97C36" w14:textId="79F51E8C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синонимы,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антонимы, омонимы;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Различать многозначные слова и омонимы;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Уметь правильно употреблять слова-паронимы;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F16B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Устныйопрос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6F79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https://resh.edu.ru/subject/lesson/7667/main/263488/ https://resh.edu.ru/subject/lesson/7668/main/265131/ https://resh.edu.ru/subject/lesson/7669/main/265100/ https://resh.edu.ru/subject/lesson/7670/main/265069/ https://resh.edu.ru/subject/lesson/7673/main/265038/ https://resh.edu.ru/subject/lesson/7675/main/263518/ https://resh.edu.ru/subject/lesson/7671/main/265379/ https://resh.edu.ru/subject/lesson/7672/main/265286/</w:t>
            </w:r>
          </w:p>
        </w:tc>
      </w:tr>
      <w:tr w:rsidR="00FB2FF7" w:rsidRPr="000A53CF" w14:paraId="225ACC9E" w14:textId="77777777" w:rsidTr="00E86403">
        <w:trPr>
          <w:trHeight w:hRule="exact" w:val="59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02B3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6D1A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579A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39369D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111E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8C832" w14:textId="77777777" w:rsidR="00FB2FF7" w:rsidRPr="000A53CF" w:rsidRDefault="00C4042A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26614E"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.11.2022 </w:t>
            </w:r>
            <w:r w:rsidR="004E727F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F302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6614E" w:rsidRPr="000A5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E727F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6614E" w:rsidRPr="000A53C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51AF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морфему как минимальную значимую единицу языка;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Распознавать морфемы в слове (корень, приставку, суффикс, окончание), выделять основу слова; Определять чередование звуков в морфемах (в том числе чередование гласных с нулём звука); Проводить морфемный анализ слов;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Применять знания по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r w:rsidR="00E86403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ыполнении языкового анализа различных видов и в практике правописания слов с изученными орфограммами; Уместно использовать слова с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суффиксами оценки в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собственной речи;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8C97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6334D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https://resh.edu.ru/subject/lesson/7676/main/263798/ https://resh.edu.ru/subject/lesson/7677/main/264945/ https://resh.edu.ru/subject/lesson/7678/main/263550/ https://resh.edu.ru/subject/lesson/7679/main/267946/ https://resh.edu.ru/subject/lesson/7680/main/263457/ https://resh.edu.ru/subject/lesson/7681/main/263426/ https://resh.edu.ru/subject/lesson/7682/main/265255/</w:t>
            </w:r>
          </w:p>
        </w:tc>
      </w:tr>
      <w:tr w:rsidR="00FB2FF7" w:rsidRPr="000A53CF" w14:paraId="13D4A8CF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8935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9C84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40FF3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916A72" w14:paraId="61E2784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CC44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7. МОРФОЛОГИЯ. КУЛЬТУРА РЕЧИ. ОРФОГРАФИЯ</w:t>
            </w:r>
          </w:p>
        </w:tc>
      </w:tr>
      <w:tr w:rsidR="00FB2FF7" w:rsidRPr="000A53CF" w14:paraId="58A582B1" w14:textId="77777777" w:rsidTr="00E86403">
        <w:trPr>
          <w:trHeight w:hRule="exact" w:val="3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E687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A30B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B98A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7BECAD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370B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78AA5" w14:textId="77777777" w:rsidR="00FB2FF7" w:rsidRPr="000A53CF" w:rsidRDefault="004E727F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F302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ED37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и характеризовать особенности грамматического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значения слова в отличие от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лексического;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Распознавать самостоятельные (знаменательные) части речи и их формы в рамках изученного;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служебные части речи;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междометия,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звукоподражательные слова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(общее представление);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Группировать слова разных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частей речи по заданным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признакам, находить основания для классификации;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2D83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C9B7B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3A54D" w14:textId="77777777" w:rsidR="00FB2FF7" w:rsidRPr="000A53CF" w:rsidRDefault="00FB2FF7" w:rsidP="00B22A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969"/>
        <w:gridCol w:w="1035"/>
        <w:gridCol w:w="2438"/>
        <w:gridCol w:w="1296"/>
        <w:gridCol w:w="4780"/>
      </w:tblGrid>
      <w:tr w:rsidR="00FB2FF7" w:rsidRPr="000A53CF" w14:paraId="251472A3" w14:textId="77777777" w:rsidTr="00E86403">
        <w:trPr>
          <w:trHeight w:hRule="exact" w:val="104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9757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CC8D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20C8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F6FC1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1096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22CD9" w14:textId="77777777" w:rsidR="00FB2FF7" w:rsidRPr="000A53CF" w:rsidRDefault="004E727F" w:rsidP="00266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F302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26614E" w:rsidRPr="000A53C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8BF73C5" w14:textId="77777777" w:rsidR="0026614E" w:rsidRPr="000A53CF" w:rsidRDefault="0045429A" w:rsidP="002661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F302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26614E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01.2023</w:t>
            </w:r>
          </w:p>
          <w:p w14:paraId="43C93EFB" w14:textId="77777777" w:rsidR="0026614E" w:rsidRPr="000A53CF" w:rsidRDefault="0026614E" w:rsidP="00266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20B0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характеризовать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общее грамматическое значение, морфологические признаки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синтаксические функции имени существительного;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Объяснять роль имени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существительного в речи;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Определять и характеризовать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лексико- грамматические разряды имён существительных по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значению, имена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существительные собственные и нарицательные; имена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существительные одушевлённые и неодушевлённые;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Различать типы склонения имён существительных;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Выявлять разносклоняемые и несклоняемые имена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существительные;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Определять род, число, падеж, тип склонения имён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существительных;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Группировать имена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существительные по заданным морфологическим признакам; Проводить морфологический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анализ имён существительных; Употреблять имена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существительные в соответствии с нормами словоизменения,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произношения, постановки в них ударения (в рамках изученного), употребления несклоняемых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имён существительных,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согласования прилагательного с существительным общего рода; Применять нормы правописания имён существительных с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изученными орфограммами;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E28A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AFE2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https://resh.edu.ru/subject/lesson/7688/main/264883/ https://resh.edu.ru/subject/lesson/7689/main/268008/ https://resh.edu.ru/subject/lesson/7690/main/264852/ https://resh.edu.ru/subject/lesson/7691/main/265317/ https://resh.edu.ru/subject/lesson/7687/main/263705/ https://resh.edu.ru/subject/lesson/7692/main/265007/</w:t>
            </w:r>
          </w:p>
        </w:tc>
      </w:tr>
    </w:tbl>
    <w:p w14:paraId="1C7E9C9A" w14:textId="77777777" w:rsidR="00FB2FF7" w:rsidRPr="000A53CF" w:rsidRDefault="00FB2FF7" w:rsidP="00B22A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827"/>
        <w:gridCol w:w="1177"/>
        <w:gridCol w:w="2438"/>
        <w:gridCol w:w="1296"/>
        <w:gridCol w:w="4780"/>
      </w:tblGrid>
      <w:tr w:rsidR="00FB2FF7" w:rsidRPr="000A53CF" w14:paraId="44BCCBCF" w14:textId="77777777" w:rsidTr="00E86403">
        <w:trPr>
          <w:trHeight w:hRule="exact" w:val="96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A7B1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FFAB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2198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39D16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2CDA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88830" w14:textId="77777777" w:rsidR="00FB2FF7" w:rsidRPr="000A53CF" w:rsidRDefault="0045429A" w:rsidP="000A3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F302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6614E" w:rsidRPr="000A53CF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5ECD717A" w14:textId="77777777" w:rsidR="000A33FE" w:rsidRPr="000A53CF" w:rsidRDefault="0045429A" w:rsidP="000A3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F3024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A33FE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73F9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характеризовать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общее грамматическое значение, морфологические признаки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синтаксические функции имени прилагательного;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Характеризовать его роль в речи; Правильно склонять имена прилагательные;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Применять правила правописания безударных окончаний имён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прилагательных;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Различать полную и краткую формы имён прилагательных;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Применять правила правописания кратких форм имён прилагательных с основой на шипящий;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Анализировать особенности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использования имён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прилагательных в изучаемых текстах;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Проводить частичный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морфологический анализ имён прилагательных (в рамках изученного);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Применять нормы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словоизменения имён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прилагательных, нормы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согласования имён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прилагательных с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существительными общего рода, неизменяемыми именами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существительными; нормы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произношения, постановки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ударения (в рамках изученного); Применять нормы правописания о — е после шипящих и ц в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суффиксах и окончаниях имён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прилагательных; правописания не с именами прилагательными;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E8D4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D6F1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https://resh.edu.ru/subject/lesson/7693/main/264821/ https://resh.edu.ru/subject/lesson/7694/main/263674/ https://resh.edu.ru/subject/lesson/7695/main/268039/ https://resh.edu.ru/subject/lesson/7696/main/265162/</w:t>
            </w:r>
          </w:p>
        </w:tc>
      </w:tr>
    </w:tbl>
    <w:p w14:paraId="19E39772" w14:textId="77777777" w:rsidR="00FB2FF7" w:rsidRPr="000A53CF" w:rsidRDefault="00FB2FF7" w:rsidP="00B22ABA">
      <w:pPr>
        <w:rPr>
          <w:rFonts w:ascii="Times New Roman" w:hAnsi="Times New Roman" w:cs="Times New Roman"/>
          <w:sz w:val="24"/>
          <w:szCs w:val="24"/>
        </w:rPr>
      </w:pPr>
    </w:p>
    <w:p w14:paraId="4B35C2AF" w14:textId="77777777" w:rsidR="00FB2FF7" w:rsidRPr="000A53CF" w:rsidRDefault="00FB2FF7" w:rsidP="00B22A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827"/>
        <w:gridCol w:w="142"/>
        <w:gridCol w:w="1035"/>
        <w:gridCol w:w="2438"/>
        <w:gridCol w:w="1296"/>
        <w:gridCol w:w="4780"/>
      </w:tblGrid>
      <w:tr w:rsidR="00FB2FF7" w:rsidRPr="000A53CF" w14:paraId="5B04D4E0" w14:textId="77777777" w:rsidTr="00E86403">
        <w:trPr>
          <w:trHeight w:hRule="exact" w:val="10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A9E5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98FF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4526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C99C8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589A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DC8FF" w14:textId="77777777" w:rsidR="00FB2FF7" w:rsidRPr="000A53CF" w:rsidRDefault="00AF3024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.02.2023 </w:t>
            </w:r>
            <w:r w:rsidR="0045429A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517B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429A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49A82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характеризовать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общее грамматическое значение, морфологические признаки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синтаксические функции глагола; Объяснять его роль в словосочетании и предложении, а также в речи; Различать глаголы совершенного и несовершенного вида,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возвратные и невозвратные;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Применять правила правописания-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-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ться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глаголах; суффиксов-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— -ива-;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Распознавать инфинитив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личные формы глагола,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приводить соответствующие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примеры;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Называть грамматические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свойства инфинитива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(неопределённой формы) глагола; Применять правила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использования ь как показателя грамматической формы инфинитива;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Определять основу инфинитива; Выделять основу настоящего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(будущего простого) времени глагола;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Определять спряжение глагола, уметь спрягать глаголы;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Группировать глаголы по типу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спряжения;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Применять правила правописания личных окончаний глагола;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Применять правила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использования ь после шипящих как показателя грамматической формы глагола 2-го лица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единственного числа; гласной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перед суффиксом -л- в формах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прошедшего времени; слитного и раздельного написания не с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глаголами;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Проводить частичный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морфологический анализ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глаголов (в рамках изученного); Соблюдать нормы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словоизменения глаголов,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постановки ударения в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глагольных формах (в рамках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изученного);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825B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C026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https://resh.edu.ru/subject/lesson/7697/main/263612/ https://resh.edu.ru/subject/lesson/7698/main/264790/ https://resh.edu.ru/subject/lesson/7699/main/264759/ https://resh.edu.ru/subject/lesson/7700/main/264728/ https://resh.edu.ru/subject/lesson/7701/main/263643/ https://resh.edu.ru/subject/lesson/7702/main/263581/ https://resh.edu.ru/subject/lesson/7703/main/264263/ https://resh.edu.ru/subject/lesson/7704/main/264201/</w:t>
            </w:r>
          </w:p>
        </w:tc>
      </w:tr>
      <w:tr w:rsidR="00FB2FF7" w:rsidRPr="000A53CF" w14:paraId="2612C42D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77CB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7CB6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1EE60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916A72" w14:paraId="50135A15" w14:textId="77777777">
        <w:trPr>
          <w:trHeight w:hRule="exact" w:val="32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CAA0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8. СИНТАКСИС. КУЛЬТУРА РЕЧИ. ПУНКТУАЦИЯ</w:t>
            </w:r>
          </w:p>
        </w:tc>
      </w:tr>
      <w:tr w:rsidR="00FB2FF7" w:rsidRPr="000A53CF" w14:paraId="3589F2E7" w14:textId="77777777" w:rsidTr="0084151B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3B06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3DC1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</w:p>
          <w:p w14:paraId="2C5EB1A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1101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63B28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3B86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65ACC" w14:textId="77777777" w:rsidR="00FB2FF7" w:rsidRPr="000A53CF" w:rsidRDefault="0045429A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517B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517B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64F5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Распознавать единицы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синтаксиса (словосочетание и предложение);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Определять функции знаков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препинания;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Выделять словосочетания из предложения, распознавать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словосочетания по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морфологическим свойствам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главного слова (именные,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глагольные, наречные);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Определять средства связи слов в словосочетании;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Определять нарушения норм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сочетания слов в составе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словосочетания;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Проводить синтаксический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анализ словосочетаний (в рамках изученного);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E0FD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3CD5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https://resh.edu.ru/subject/lesson/7639/main/267729/</w:t>
            </w:r>
          </w:p>
        </w:tc>
      </w:tr>
      <w:tr w:rsidR="00FB2FF7" w:rsidRPr="000A53CF" w14:paraId="1478E022" w14:textId="77777777" w:rsidTr="0084151B">
        <w:trPr>
          <w:trHeight w:hRule="exact" w:val="11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84F6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AE0D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двусоставное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030F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83F2B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30EA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6E587" w14:textId="77777777" w:rsidR="00FB2FF7" w:rsidRPr="000A53CF" w:rsidRDefault="0045429A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517B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EE5597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517B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33FE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04E6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Распознавать предложения по цели высказывания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(повествовательные,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побудительные, вопросительные), эмоциональной окраске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(восклицательные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невосклицательные), количеству грамматических основ (простые и сложные), наличию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второстепенных членов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(распространённые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нераспространённые)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характеризовать их;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коммуникативной целью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высказывания;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Определять главные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(грамматическую основу)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второстепенные члены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предложения;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Определять и характеризовать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морфологические средства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выражения подлежащего (именем существительным или местоимением в именительном падеже, сочетанием имени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существительного в форме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именительного падежа с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существительным или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местоимением в форме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творительного падежа 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D720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C6CD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https://resh.edu.ru/subject/lesson/7634/main/267822/ https://resh.edu.ru/subject/lesson/7635/main/264387/ https://resh.edu.ru/subject/lesson/7636/main/264325/ https://resh.edu.ru/subject/lesson/7637/main/264232/ https://resh.edu.ru/subject/lesson/7642/main/264170/ https://resh.edu.ru/subject/lesson/7643/main/264139/ https://resh.edu.ru/subject/lesson/7644/main/267853/ https://resh.edu.ru/subject/lesson/7645/main/265410/</w:t>
            </w:r>
          </w:p>
        </w:tc>
      </w:tr>
    </w:tbl>
    <w:p w14:paraId="7C3B3245" w14:textId="77777777" w:rsidR="00FB2FF7" w:rsidRPr="000A53CF" w:rsidRDefault="00FB2FF7" w:rsidP="00B22ABA">
      <w:pPr>
        <w:rPr>
          <w:rFonts w:ascii="Times New Roman" w:hAnsi="Times New Roman" w:cs="Times New Roman"/>
          <w:sz w:val="24"/>
          <w:szCs w:val="24"/>
        </w:rPr>
        <w:sectPr w:rsidR="00FB2FF7" w:rsidRPr="000A53CF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969"/>
        <w:gridCol w:w="1035"/>
        <w:gridCol w:w="2438"/>
        <w:gridCol w:w="1296"/>
        <w:gridCol w:w="4780"/>
      </w:tblGrid>
      <w:tr w:rsidR="00FB2FF7" w:rsidRPr="00916A72" w14:paraId="2ECBE7A1" w14:textId="77777777" w:rsidTr="007B4D33">
        <w:trPr>
          <w:trHeight w:hRule="exact" w:val="1153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46A92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529889"/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90CEC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1A82E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CDBCA8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B71F7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FF103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DE996" w14:textId="77777777" w:rsidR="00FB2FF7" w:rsidRPr="000A53CF" w:rsidRDefault="00FD285E" w:rsidP="007B4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предлогом; сочетанием имени числительного в форме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именительного падежа с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существительным в форме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родительного падежа)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сказуемого (глаголом, именем существительным, именем прилагательным);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Применять правила постановки тире между подлежащим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сказуемым; Различать распространённые и нераспространённые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предложения, находить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основания для сравнения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сравнивать их; Определять виды второстепенных членов предложения и морфологические средства их выражения (в рамках изученного);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Проводить синтаксический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анализ простых </w:t>
            </w:r>
            <w:r w:rsidR="007B4D33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вусоставных предложений;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7161B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7D1E5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1"/>
      <w:tr w:rsidR="00FB2FF7" w:rsidRPr="000A53CF" w14:paraId="5A562426" w14:textId="77777777" w:rsidTr="007B4D33">
        <w:trPr>
          <w:trHeight w:hRule="exact" w:val="31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1D01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A1DC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осложнённое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590C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BFACD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73ED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2FD3F" w14:textId="77777777" w:rsidR="00FB2FF7" w:rsidRPr="000A53CF" w:rsidRDefault="00EE559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517B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3FE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C517B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992AA" w14:textId="77777777" w:rsidR="00806B76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и распознавать неосложнённые предложения и предложения, осложнённые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однородными членами или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обращением;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Находить в</w:t>
            </w:r>
          </w:p>
          <w:p w14:paraId="4F457381" w14:textId="77777777" w:rsidR="00806B76" w:rsidRDefault="00806B76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0935D2" w14:textId="77777777" w:rsidR="00806B76" w:rsidRDefault="00806B76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8A41BE" w14:textId="366D029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однородные члены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обобщающие слова при них;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8C00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CD57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https://resh.edu.ru/subject/lesson/7646/main/263891/ https://resh.edu.ru/subject/lesson/7647/main/264015/ https://resh.edu.ru/subject/lesson/7648/main/263860/</w:t>
            </w:r>
          </w:p>
        </w:tc>
      </w:tr>
      <w:tr w:rsidR="00FB2FF7" w:rsidRPr="000A53CF" w14:paraId="7F34DFF5" w14:textId="77777777" w:rsidTr="007B4D33">
        <w:trPr>
          <w:trHeight w:hRule="exact" w:val="71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5B18D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94FB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3924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B0224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01897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C6365" w14:textId="77777777" w:rsidR="00FB2FF7" w:rsidRPr="000A53CF" w:rsidRDefault="00EE559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C29A1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C29A1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E145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 простые и сложные предложения, сложные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предложения и простые,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осложнённые однородными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членами;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Определять основания для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сравнения;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Самостоятельно формулировать выводы;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Анализировать простые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сложные предложения с точки зрения количества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грамматических основ;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Сравнивать простые и сложные предложения по самостоятельно сформулированному основанию; Самостоятельно формулировать выводы;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Применять правила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пунктуационного оформления сложных предложений,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состоящих из частей, связанных бессоюзной связью и союзами и, но, а, однако, зато, да;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F818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836A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https://resh.edu.ru/subject/lesson/7652/main/272453/</w:t>
            </w:r>
          </w:p>
        </w:tc>
      </w:tr>
      <w:tr w:rsidR="00FB2FF7" w:rsidRPr="000A53CF" w14:paraId="4698B6A7" w14:textId="77777777" w:rsidTr="007B4D33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0A48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59A7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316D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3F8FD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D25BD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D6ADA" w14:textId="77777777" w:rsidR="00FB2FF7" w:rsidRPr="000A53CF" w:rsidRDefault="00EE5597" w:rsidP="00E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</w:t>
            </w:r>
            <w:r w:rsidR="00A865E9"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C29A1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A865E9" w:rsidRPr="000A53C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8E09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предложения с прямой речью и сравнивать их с точки зрения позиции слов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автора в предложении и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пунктуационного оформления этих предложений;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Самостоятельно формулировать выводы о пунктуационном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оформлении предложений с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прямой речью;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D2F4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BFE5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https://resh.edu.ru/subject/lesson/7653/main/264542/</w:t>
            </w:r>
          </w:p>
        </w:tc>
      </w:tr>
      <w:tr w:rsidR="00FB2FF7" w:rsidRPr="000A53CF" w14:paraId="240B194F" w14:textId="77777777" w:rsidTr="007B4D33">
        <w:trPr>
          <w:trHeight w:hRule="exact" w:val="3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4123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B90E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2244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C6095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110C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D17F4" w14:textId="77777777" w:rsidR="00FB2FF7" w:rsidRPr="000A53CF" w:rsidRDefault="005C29A1" w:rsidP="00A8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81CC315" w14:textId="77777777" w:rsidR="00A865E9" w:rsidRPr="000A53CF" w:rsidRDefault="005C29A1" w:rsidP="00A865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</w:t>
            </w:r>
            <w:r w:rsidR="00A865E9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4D57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Моделировать диалоги на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лингвистические темы (в рамках изученного) и темы на основе жизненных наблюдений;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Анализировать диалоги в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художественных текстах с точки зрения пунктуационного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оформления; 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Применять правила оформления диалога на письме;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F2CF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="00C2132D"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C288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https://resh.edu.ru/subject/lesson/7653/main/264542/</w:t>
            </w:r>
          </w:p>
        </w:tc>
      </w:tr>
      <w:tr w:rsidR="00FB2FF7" w:rsidRPr="000A53CF" w14:paraId="7FE9053F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6BED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53C5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7B7F4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7780EB3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B3A8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 9. ПОВТОРЕНИЕ </w:t>
            </w:r>
          </w:p>
        </w:tc>
      </w:tr>
      <w:tr w:rsidR="00FB2FF7" w:rsidRPr="000A53CF" w14:paraId="20727B0A" w14:textId="77777777" w:rsidTr="007B4D3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D64B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DAD8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5EC5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19254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7833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087F9" w14:textId="77777777" w:rsidR="00FB2FF7" w:rsidRPr="000A53CF" w:rsidRDefault="005C29A1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.2023 25.05.2023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D5CD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0321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DC7A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https://resh.edu.ru/subject/lesson/7654/main/264356/</w:t>
            </w:r>
          </w:p>
        </w:tc>
      </w:tr>
      <w:tr w:rsidR="00FB2FF7" w:rsidRPr="000A53CF" w14:paraId="7B3DB865" w14:textId="77777777" w:rsidTr="005413C1">
        <w:trPr>
          <w:trHeight w:hRule="exact" w:val="749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6E8DA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FD23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FFB04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3A291E5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7E2E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 10. ИТОГОВЫЙ КОНТРОЛЬ</w:t>
            </w:r>
          </w:p>
        </w:tc>
      </w:tr>
      <w:tr w:rsidR="00FB2FF7" w:rsidRPr="000A53CF" w14:paraId="011C7651" w14:textId="77777777" w:rsidTr="005413C1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D1E8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9331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960C8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029C51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3AA1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105F5" w14:textId="77777777" w:rsidR="00FB2FF7" w:rsidRPr="000A53CF" w:rsidRDefault="005413C1" w:rsidP="00541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61E3410" w14:textId="77777777" w:rsidR="005413C1" w:rsidRPr="000A53CF" w:rsidRDefault="005413C1" w:rsidP="005413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14.12.2022</w:t>
            </w:r>
          </w:p>
          <w:p w14:paraId="6FC01C28" w14:textId="77777777" w:rsidR="005413C1" w:rsidRPr="000A53CF" w:rsidRDefault="005413C1" w:rsidP="005413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01.03.2023</w:t>
            </w:r>
          </w:p>
          <w:p w14:paraId="38051C46" w14:textId="77777777" w:rsidR="005413C1" w:rsidRPr="000A53CF" w:rsidRDefault="005413C1" w:rsidP="005413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18.05.2023</w:t>
            </w:r>
          </w:p>
          <w:p w14:paraId="371A7914" w14:textId="77777777" w:rsidR="005413C1" w:rsidRPr="000A53CF" w:rsidRDefault="005413C1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A3D154" w14:textId="77777777" w:rsidR="005413C1" w:rsidRPr="000A53CF" w:rsidRDefault="005413C1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  <w:p w14:paraId="60A24DEB" w14:textId="77777777" w:rsidR="005413C1" w:rsidRPr="000A53CF" w:rsidRDefault="005413C1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94185F" w14:textId="77777777" w:rsidR="005413C1" w:rsidRPr="000A53CF" w:rsidRDefault="005413C1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D2D9" w14:textId="77777777" w:rsidR="005413C1" w:rsidRPr="000A53CF" w:rsidRDefault="005413C1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09C9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4D4FA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B5F86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0EDDA4DB" w14:textId="77777777" w:rsidTr="005413C1">
        <w:trPr>
          <w:trHeight w:hRule="exact" w:val="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3C4B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E584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E73A4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47231D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ABC6B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B2725" w14:textId="77777777" w:rsidR="00FB2FF7" w:rsidRPr="000A53CF" w:rsidRDefault="005413C1" w:rsidP="00AC3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1D97ADB" w14:textId="77777777" w:rsidR="005413C1" w:rsidRPr="000A53CF" w:rsidRDefault="00AC32B7" w:rsidP="00AC3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  <w:p w14:paraId="0F4AD0D2" w14:textId="77777777" w:rsidR="005413C1" w:rsidRPr="000A53CF" w:rsidRDefault="005413C1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9B0A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BCA04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1EE3F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916A72" w14:paraId="044EA0F2" w14:textId="77777777" w:rsidTr="00AC32B7">
        <w:trPr>
          <w:trHeight w:hRule="exact" w:val="16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A215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E5196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CC3C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70874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2C000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CC0F4" w14:textId="77777777" w:rsidR="00FB2FF7" w:rsidRPr="000A53CF" w:rsidRDefault="00AC32B7" w:rsidP="00AC3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14D31B59" w14:textId="77777777" w:rsidR="00AC32B7" w:rsidRPr="000A53CF" w:rsidRDefault="00AC32B7" w:rsidP="00AC3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19.10.2022</w:t>
            </w:r>
          </w:p>
          <w:p w14:paraId="01CCDC7C" w14:textId="77777777" w:rsidR="00AC32B7" w:rsidRPr="000A53CF" w:rsidRDefault="00AC32B7" w:rsidP="00AC3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06.12.2022</w:t>
            </w:r>
          </w:p>
          <w:p w14:paraId="2B332889" w14:textId="77777777" w:rsidR="00AC32B7" w:rsidRPr="000A53CF" w:rsidRDefault="00AC32B7" w:rsidP="00AC3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16.02.2023</w:t>
            </w:r>
          </w:p>
          <w:p w14:paraId="64A6DF0B" w14:textId="77777777" w:rsidR="00AC32B7" w:rsidRPr="000A53CF" w:rsidRDefault="00AC32B7" w:rsidP="00AC3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22.03.2023</w:t>
            </w:r>
          </w:p>
          <w:p w14:paraId="70C7A094" w14:textId="77777777" w:rsidR="00AC32B7" w:rsidRPr="000A53CF" w:rsidRDefault="00AC32B7" w:rsidP="00AC32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84A13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диктанта; выполнение тестовых заданий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E7B90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73A26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2FF7" w:rsidRPr="000A53CF" w14:paraId="68B569A3" w14:textId="77777777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10EE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6579E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C00BF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F7" w:rsidRPr="000A53CF" w14:paraId="0DC35728" w14:textId="77777777" w:rsidTr="000A53CF">
        <w:trPr>
          <w:trHeight w:hRule="exact" w:val="65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292A5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08429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3ABF8F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3A04C" w14:textId="77777777" w:rsidR="00FB2FF7" w:rsidRPr="000A53CF" w:rsidRDefault="00FD285E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98229" w14:textId="77777777" w:rsidR="00FB2FF7" w:rsidRPr="000A53CF" w:rsidRDefault="00FB2FF7" w:rsidP="00B2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36177" w14:textId="77777777" w:rsidR="00FB2FF7" w:rsidRPr="000A53CF" w:rsidRDefault="00FB2FF7" w:rsidP="00B22ABA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28EED418" w14:textId="77777777" w:rsidR="00FB2FF7" w:rsidRDefault="00FB2FF7">
      <w:pPr>
        <w:sectPr w:rsidR="00FB2FF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D4B6998" w14:textId="77777777" w:rsidR="00FB2FF7" w:rsidRDefault="00FB2FF7">
      <w:pPr>
        <w:autoSpaceDE w:val="0"/>
        <w:autoSpaceDN w:val="0"/>
        <w:spacing w:after="78" w:line="220" w:lineRule="exact"/>
      </w:pPr>
    </w:p>
    <w:p w14:paraId="011ED400" w14:textId="77777777" w:rsidR="00FB2FF7" w:rsidRDefault="00FD285E" w:rsidP="00906B6F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12478696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7A725" w14:textId="77777777" w:rsidR="00FB2FF7" w:rsidRDefault="00FD285E" w:rsidP="00804009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 w:rsidR="0080400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3F130" w14:textId="77777777" w:rsidR="00FB2FF7" w:rsidRDefault="00FD285E" w:rsidP="0080400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88D00" w14:textId="77777777" w:rsidR="00FB2FF7" w:rsidRDefault="00FD285E" w:rsidP="0080400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610ED" w14:textId="77777777" w:rsidR="00FB2FF7" w:rsidRDefault="00FD285E" w:rsidP="00804009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44714" w14:textId="77777777" w:rsidR="00FB2FF7" w:rsidRDefault="00FD285E" w:rsidP="00804009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FB2FF7" w14:paraId="32F91510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E46F" w14:textId="77777777" w:rsidR="00FB2FF7" w:rsidRDefault="00FB2FF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5C27" w14:textId="77777777" w:rsidR="00FB2FF7" w:rsidRDefault="00FB2FF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6183D" w14:textId="77777777" w:rsidR="00FB2FF7" w:rsidRDefault="00FD285E" w:rsidP="0080400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CAE5B" w14:textId="77777777" w:rsidR="00FB2FF7" w:rsidRDefault="00FD285E" w:rsidP="00804009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9BCDD" w14:textId="77777777" w:rsidR="00FB2FF7" w:rsidRDefault="00FD285E" w:rsidP="00804009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208" w14:textId="77777777" w:rsidR="00FB2FF7" w:rsidRDefault="00FB2FF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D4EB" w14:textId="77777777" w:rsidR="00FB2FF7" w:rsidRDefault="00FB2FF7"/>
        </w:tc>
      </w:tr>
      <w:tr w:rsidR="00FB2FF7" w14:paraId="1A676EA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9E18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EB6CA" w14:textId="77777777" w:rsidR="00FB2FF7" w:rsidRPr="00702D86" w:rsidRDefault="00FD285E" w:rsidP="002137B8">
            <w:pPr>
              <w:autoSpaceDE w:val="0"/>
              <w:autoSpaceDN w:val="0"/>
              <w:spacing w:before="98" w:after="0" w:line="230" w:lineRule="auto"/>
              <w:ind w:left="132"/>
              <w:rPr>
                <w:rFonts w:ascii="Times New Roman" w:hAnsi="Times New Roman" w:cs="Times New Roman"/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и буквы.</w:t>
            </w:r>
          </w:p>
          <w:p w14:paraId="28F731AF" w14:textId="77777777" w:rsidR="00FB2FF7" w:rsidRPr="006514E5" w:rsidRDefault="00FD285E" w:rsidP="002137B8">
            <w:pPr>
              <w:autoSpaceDE w:val="0"/>
              <w:autoSpaceDN w:val="0"/>
              <w:spacing w:before="70" w:after="0" w:line="262" w:lineRule="auto"/>
              <w:ind w:left="132" w:right="115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Произношение и правописание.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9D94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20076" w14:textId="77777777" w:rsidR="00FB2FF7" w:rsidRPr="00702D86" w:rsidRDefault="00FD28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8B67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DAA8F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4FEFF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D9F07D9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DCE39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D1F58" w14:textId="77777777" w:rsidR="00FB2FF7" w:rsidRPr="006514E5" w:rsidRDefault="00FD285E" w:rsidP="002137B8">
            <w:pPr>
              <w:autoSpaceDE w:val="0"/>
              <w:autoSpaceDN w:val="0"/>
              <w:spacing w:before="100" w:after="0"/>
              <w:ind w:left="1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Орфограмма. Правописание проверяемых и непроверяемых безударных гласных в корне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86D7A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CBA7D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B06BB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E0C0D" w14:textId="77777777" w:rsidR="00FB2FF7" w:rsidRDefault="00FD28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11993" w14:textId="77777777" w:rsidR="00FB2FF7" w:rsidRDefault="00FD285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035844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CFBC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4DDDC" w14:textId="77777777" w:rsidR="00FB2FF7" w:rsidRPr="006514E5" w:rsidRDefault="00FD285E" w:rsidP="002137B8">
            <w:pPr>
              <w:autoSpaceDE w:val="0"/>
              <w:autoSpaceDN w:val="0"/>
              <w:spacing w:before="98" w:after="0" w:line="262" w:lineRule="auto"/>
              <w:ind w:left="13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согласных в корне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01A7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3FD0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EDF9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39857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81335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35515E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1C36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25E86" w14:textId="77777777" w:rsidR="00FB2FF7" w:rsidRPr="00FD285E" w:rsidRDefault="00FD285E" w:rsidP="002137B8">
            <w:pPr>
              <w:autoSpaceDE w:val="0"/>
              <w:autoSpaceDN w:val="0"/>
              <w:spacing w:before="98" w:after="0" w:line="271" w:lineRule="auto"/>
              <w:ind w:left="13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И, У, А после шипящих. </w:t>
            </w:r>
            <w:r w:rsidRPr="00FD28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Ъ и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10A2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0643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1AC8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5B939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FA04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BA2283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5B1F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8CD95" w14:textId="77777777" w:rsidR="00FB2FF7" w:rsidRPr="006514E5" w:rsidRDefault="00FD285E" w:rsidP="002137B8">
            <w:pPr>
              <w:autoSpaceDE w:val="0"/>
              <w:autoSpaceDN w:val="0"/>
              <w:spacing w:before="98" w:after="0" w:line="271" w:lineRule="auto"/>
              <w:ind w:left="132" w:right="576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другими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3B53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B714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534B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32EDC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98F7A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8B2692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CB6C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D5F3E" w14:textId="77777777" w:rsidR="00FB2FF7" w:rsidRPr="005B32D6" w:rsidRDefault="00FD285E" w:rsidP="002137B8">
            <w:pPr>
              <w:autoSpaceDE w:val="0"/>
              <w:autoSpaceDN w:val="0"/>
              <w:spacing w:before="98" w:after="0" w:line="262" w:lineRule="auto"/>
              <w:ind w:left="132" w:right="288"/>
              <w:rPr>
                <w:lang w:val="ru-RU"/>
              </w:rPr>
            </w:pPr>
            <w:r w:rsidRPr="00906B6F">
              <w:rPr>
                <w:rFonts w:ascii="Times New Roman" w:eastAsia="Times New Roman" w:hAnsi="Times New Roman"/>
                <w:color w:val="000000"/>
                <w:sz w:val="24"/>
                <w:u w:val="single"/>
                <w:lang w:val="ru-RU"/>
              </w:rPr>
              <w:t>Контрольный диктант по теме «Повторение»</w:t>
            </w:r>
            <w:r w:rsidR="005B32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B8AA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37DF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531D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60AA2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2903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30B24A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84C8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D2865" w14:textId="77777777" w:rsidR="00FB2FF7" w:rsidRPr="006514E5" w:rsidRDefault="00FD285E" w:rsidP="002137B8">
            <w:pPr>
              <w:autoSpaceDE w:val="0"/>
              <w:autoSpaceDN w:val="0"/>
              <w:spacing w:before="98" w:after="0" w:line="271" w:lineRule="auto"/>
              <w:ind w:left="13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3718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607E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AF36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97EC2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08A01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39702B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AD24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27219" w14:textId="77777777" w:rsidR="00FB2FF7" w:rsidRPr="006514E5" w:rsidRDefault="00FD285E" w:rsidP="002137B8">
            <w:pPr>
              <w:autoSpaceDE w:val="0"/>
              <w:autoSpaceDN w:val="0"/>
              <w:spacing w:before="98" w:after="0" w:line="262" w:lineRule="auto"/>
              <w:ind w:left="132" w:right="4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Лингвистика как наука о языке.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FF45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C62A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06B7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892AC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F986B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DC2E194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0B32D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686C3" w14:textId="77777777" w:rsidR="00FB2FF7" w:rsidRDefault="00FD285E" w:rsidP="002137B8">
            <w:pPr>
              <w:autoSpaceDE w:val="0"/>
              <w:autoSpaceDN w:val="0"/>
              <w:spacing w:before="100" w:after="0" w:line="230" w:lineRule="auto"/>
              <w:ind w:left="1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CB045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32135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DB56F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65298" w14:textId="77777777" w:rsidR="00FB2FF7" w:rsidRDefault="00FD28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B60F1" w14:textId="77777777" w:rsidR="00FB2FF7" w:rsidRDefault="00FD285E" w:rsidP="00A36D47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24FFB5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4D76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8BFAC" w14:textId="77777777" w:rsidR="00FB2FF7" w:rsidRPr="005B32D6" w:rsidRDefault="00FD285E" w:rsidP="002137B8">
            <w:pPr>
              <w:autoSpaceDE w:val="0"/>
              <w:autoSpaceDN w:val="0"/>
              <w:spacing w:before="98" w:after="0" w:line="230" w:lineRule="auto"/>
              <w:ind w:left="1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деятельности</w:t>
            </w:r>
            <w:proofErr w:type="spellEnd"/>
            <w:r w:rsidR="005B32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DEBD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EA14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EF84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714C2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4236E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6E7A27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A244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E924F" w14:textId="77777777" w:rsidR="00FB2FF7" w:rsidRPr="005B32D6" w:rsidRDefault="00FD285E" w:rsidP="002137B8">
            <w:pPr>
              <w:autoSpaceDE w:val="0"/>
              <w:autoSpaceDN w:val="0"/>
              <w:spacing w:before="98" w:after="0" w:line="230" w:lineRule="auto"/>
              <w:ind w:left="1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</w:t>
            </w:r>
            <w:proofErr w:type="spellEnd"/>
            <w:r w:rsidR="005B32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FA45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1381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1759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8F44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01A23" w14:textId="77777777" w:rsidR="00FB2FF7" w:rsidRDefault="00FD285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0381F5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0320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B1F7E" w14:textId="77777777" w:rsidR="00FB2FF7" w:rsidRPr="005B32D6" w:rsidRDefault="00FD285E" w:rsidP="002137B8">
            <w:pPr>
              <w:autoSpaceDE w:val="0"/>
              <w:autoSpaceDN w:val="0"/>
              <w:spacing w:before="98" w:after="0" w:line="230" w:lineRule="auto"/>
              <w:ind w:left="1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  <w:proofErr w:type="spellEnd"/>
            <w:r w:rsidR="005B32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3D10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7ED5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8F89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6D9AF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9D408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1987F3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7C7D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A5E85" w14:textId="77777777" w:rsidR="00FB2FF7" w:rsidRPr="005B32D6" w:rsidRDefault="00FD285E" w:rsidP="002137B8">
            <w:pPr>
              <w:autoSpaceDE w:val="0"/>
              <w:autoSpaceDN w:val="0"/>
              <w:spacing w:before="98" w:after="0" w:line="230" w:lineRule="auto"/>
              <w:ind w:left="1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Полилог</w:t>
            </w:r>
            <w:proofErr w:type="spellEnd"/>
            <w:r w:rsidR="005B32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8DED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AE09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6B09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1390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53615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008198D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48A8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2AC6B" w14:textId="77777777" w:rsidR="00FB2FF7" w:rsidRPr="005B32D6" w:rsidRDefault="00FD285E" w:rsidP="002137B8">
            <w:pPr>
              <w:autoSpaceDE w:val="0"/>
              <w:autoSpaceDN w:val="0"/>
              <w:spacing w:before="98" w:after="0" w:line="230" w:lineRule="auto"/>
              <w:ind w:left="1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деятельность</w:t>
            </w:r>
            <w:proofErr w:type="spellEnd"/>
            <w:r w:rsidR="005B32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D3CC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12F5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3290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AB3E3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3CEFA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1C8E9B3" w14:textId="77777777" w:rsidR="00FB2FF7" w:rsidRDefault="00FB2FF7">
      <w:pPr>
        <w:autoSpaceDE w:val="0"/>
        <w:autoSpaceDN w:val="0"/>
        <w:spacing w:after="0" w:line="14" w:lineRule="exact"/>
      </w:pPr>
    </w:p>
    <w:p w14:paraId="23BA49B4" w14:textId="77777777" w:rsidR="00FB2FF7" w:rsidRDefault="00FB2FF7">
      <w:pPr>
        <w:sectPr w:rsidR="00FB2FF7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CAA3F0E" w14:textId="77777777" w:rsidR="00FB2FF7" w:rsidRDefault="00FB2F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27336D7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1CC8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166EF" w14:textId="77777777" w:rsidR="00FB2FF7" w:rsidRPr="006514E5" w:rsidRDefault="00FD285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и его основные признаки.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6C8A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B67E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D271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0621C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0A915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D8B682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B11D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789D9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FF45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CA0E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5200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A4DE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AD0DD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DD314E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69C8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F6EAF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Функционально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61DA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C164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EE19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0D16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EC9DD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EBDED5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4BD4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F0A57" w14:textId="77777777" w:rsidR="00FB2FF7" w:rsidRPr="006514E5" w:rsidRDefault="00FD285E" w:rsidP="00FD285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C7D8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785C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4A4F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9B169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7D186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2545BF4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77049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B6B26" w14:textId="77777777" w:rsidR="00FB2FF7" w:rsidRPr="00906B6F" w:rsidRDefault="00FD285E" w:rsidP="00FD285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u w:val="single"/>
                <w:lang w:val="ru-RU"/>
              </w:rPr>
            </w:pPr>
            <w:r w:rsidRPr="00906B6F">
              <w:rPr>
                <w:rFonts w:ascii="Times New Roman" w:eastAsia="Times New Roman" w:hAnsi="Times New Roman"/>
                <w:color w:val="000000"/>
                <w:sz w:val="24"/>
                <w:u w:val="single"/>
                <w:lang w:val="ru-RU"/>
              </w:rPr>
              <w:t>Контрольное сочинение по картине А.</w:t>
            </w:r>
            <w:r w:rsidR="007A0C10">
              <w:rPr>
                <w:rFonts w:ascii="Times New Roman" w:eastAsia="Times New Roman" w:hAnsi="Times New Roman"/>
                <w:color w:val="000000"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906B6F">
              <w:rPr>
                <w:rFonts w:ascii="Times New Roman" w:eastAsia="Times New Roman" w:hAnsi="Times New Roman"/>
                <w:color w:val="000000"/>
                <w:sz w:val="24"/>
                <w:u w:val="single"/>
                <w:lang w:val="ru-RU"/>
              </w:rPr>
              <w:t>Пластова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u w:val="single"/>
                <w:lang w:val="ru-RU"/>
              </w:rPr>
              <w:t xml:space="preserve"> </w:t>
            </w:r>
            <w:r w:rsidRPr="00906B6F">
              <w:rPr>
                <w:rFonts w:ascii="Times New Roman" w:eastAsia="Times New Roman" w:hAnsi="Times New Roman"/>
                <w:color w:val="000000"/>
                <w:sz w:val="24"/>
                <w:u w:val="single"/>
                <w:lang w:val="ru-RU"/>
              </w:rPr>
              <w:t>«Летом».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A6759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B934E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EE63C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36FE6" w14:textId="77777777" w:rsidR="00FB2FF7" w:rsidRDefault="00FD28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8BE2C" w14:textId="77777777" w:rsidR="00FB2FF7" w:rsidRDefault="00FD285E" w:rsidP="00A36D47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8A13B5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85B6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88937" w14:textId="77777777" w:rsidR="00FB2FF7" w:rsidRPr="005B32D6" w:rsidRDefault="00FD285E" w:rsidP="005B32D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 w:rsidR="005B32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4DF4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711B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E9E2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5F265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0D753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D4C809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DFDD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06319" w14:textId="77777777" w:rsidR="00FB2FF7" w:rsidRPr="005B32D6" w:rsidRDefault="00FD28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</w:t>
            </w:r>
            <w:proofErr w:type="spellEnd"/>
            <w:r w:rsidR="005B32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673D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632E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BAC2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8EF2C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C4700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3A0FC1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D5C5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D81B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7897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1E85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BDF7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EF50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ECAA5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E561C5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3407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CEDDE" w14:textId="77777777" w:rsidR="00FB2FF7" w:rsidRDefault="00FD285E" w:rsidP="00FD285E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E594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404D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A4BE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DAAD0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ED09F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239B7D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9C80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BF55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FA59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0079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00A1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0E7D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B96EB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89798B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DD64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1ECE2" w14:textId="77777777" w:rsidR="00FB2FF7" w:rsidRPr="006514E5" w:rsidRDefault="00FD285E" w:rsidP="00FD285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Подробное, выборочное и сжатое изложение содержания прочитанного или прослушанного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96F7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53DF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7B0A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0FB2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F7350" w14:textId="77777777" w:rsidR="00FB2FF7" w:rsidRDefault="00FD285E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3600DB6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B2183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187DE" w14:textId="77777777" w:rsidR="00FB2FF7" w:rsidRPr="005B32D6" w:rsidRDefault="00FD285E">
            <w:pPr>
              <w:autoSpaceDE w:val="0"/>
              <w:autoSpaceDN w:val="0"/>
              <w:spacing w:before="100" w:after="0" w:line="230" w:lineRule="auto"/>
              <w:ind w:left="72"/>
              <w:rPr>
                <w:u w:val="single"/>
                <w:lang w:val="ru-RU"/>
              </w:rPr>
            </w:pPr>
            <w:proofErr w:type="spellStart"/>
            <w:r w:rsidRPr="00906B6F"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  <w:t>Контрольное</w:t>
            </w:r>
            <w:proofErr w:type="spellEnd"/>
            <w:r w:rsidRPr="00906B6F"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906B6F"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  <w:t>изложение</w:t>
            </w:r>
            <w:proofErr w:type="spellEnd"/>
            <w:r w:rsidR="005B32D6">
              <w:rPr>
                <w:rFonts w:ascii="Times New Roman" w:eastAsia="Times New Roman" w:hAnsi="Times New Roman"/>
                <w:color w:val="000000"/>
                <w:sz w:val="24"/>
                <w:u w:val="single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60B11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36697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37969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580B9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7E8F1" w14:textId="77777777" w:rsidR="00FB2FF7" w:rsidRDefault="00FD285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6DCB5B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AE6B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2E8E1" w14:textId="77777777" w:rsidR="00FB2FF7" w:rsidRDefault="00FD285E" w:rsidP="00FD285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CE21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B85C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7AD7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73C7F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8B4CB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51915C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45C3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273E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67C6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E661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F337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5E4B3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36EA9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1CBA65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41DB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60EA9" w14:textId="77777777" w:rsidR="00FB2FF7" w:rsidRPr="005B32D6" w:rsidRDefault="00FD285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лингвистики</w:t>
            </w:r>
            <w:proofErr w:type="spellEnd"/>
            <w:r w:rsidR="005B32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D675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2A82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9024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96D95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DB668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CD74A5B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973C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AA1A2" w14:textId="77777777" w:rsidR="00FB2FF7" w:rsidRPr="006514E5" w:rsidRDefault="00FD285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как единица языка. Смыслоразличительная 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7B19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5FEA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6F0A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A57E3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A5B8F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3A4C2A86" w14:textId="77777777" w:rsidR="00FB2FF7" w:rsidRDefault="00FB2FF7">
      <w:pPr>
        <w:autoSpaceDE w:val="0"/>
        <w:autoSpaceDN w:val="0"/>
        <w:spacing w:after="0" w:line="14" w:lineRule="exact"/>
      </w:pPr>
    </w:p>
    <w:p w14:paraId="170829A1" w14:textId="77777777" w:rsidR="00FB2FF7" w:rsidRDefault="00FB2FF7">
      <w:pPr>
        <w:sectPr w:rsidR="00FB2FF7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31BBE3" w14:textId="77777777" w:rsidR="00FB2FF7" w:rsidRDefault="00FB2F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6BACEBC5" w14:textId="77777777" w:rsidTr="0057679A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1C85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0438B" w14:textId="77777777" w:rsidR="00FB2FF7" w:rsidRPr="006514E5" w:rsidRDefault="00FD285E" w:rsidP="0057679A">
            <w:pPr>
              <w:autoSpaceDE w:val="0"/>
              <w:autoSpaceDN w:val="0"/>
              <w:spacing w:before="98" w:after="0" w:line="262" w:lineRule="auto"/>
              <w:ind w:left="132" w:right="1008"/>
              <w:jc w:val="both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 гласных и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C085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880B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FC70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30E77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ECA8B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8A40D7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DC40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603E7" w14:textId="77777777" w:rsidR="00FB2FF7" w:rsidRPr="006514E5" w:rsidRDefault="00FD285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звуков в речевом потоке</w:t>
            </w:r>
            <w:r w:rsidR="005B32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09A1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3869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052B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0E402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7F1CE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AB5" w14:paraId="27EFE8D8" w14:textId="77777777" w:rsidTr="00027A0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5F084" w14:textId="77777777" w:rsidR="00186AB5" w:rsidRDefault="00186A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8D7B5" w14:textId="77777777" w:rsidR="00186AB5" w:rsidRDefault="00186AB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22ABD" w14:textId="196B8A13" w:rsidR="00186AB5" w:rsidRPr="00186AB5" w:rsidRDefault="00186AB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14:paraId="7B484033" w14:textId="4D9CB6C5" w:rsidR="00186AB5" w:rsidRPr="00186AB5" w:rsidRDefault="00186AB5" w:rsidP="00027A0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3D1B3" w14:textId="77777777" w:rsidR="00186AB5" w:rsidRDefault="00186A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08C87" w14:textId="77777777" w:rsidR="00186AB5" w:rsidRDefault="00186A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C0258" w14:textId="77777777" w:rsidR="00186AB5" w:rsidRDefault="00186A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2A1A3" w14:textId="77777777" w:rsidR="00186AB5" w:rsidRDefault="00186AB5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AB5" w14:paraId="2CBC9C8C" w14:textId="77777777" w:rsidTr="00027A08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47F42" w14:textId="77777777" w:rsidR="00186AB5" w:rsidRDefault="00186A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2EA2F" w14:textId="77777777" w:rsidR="00186AB5" w:rsidRDefault="00186AB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ED370" w14:textId="71ED0ABF" w:rsidR="00186AB5" w:rsidRDefault="00186AB5">
            <w:pPr>
              <w:autoSpaceDE w:val="0"/>
              <w:autoSpaceDN w:val="0"/>
              <w:spacing w:before="98" w:after="0" w:line="230" w:lineRule="auto"/>
              <w:ind w:left="74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2124E" w14:textId="77777777" w:rsidR="00186AB5" w:rsidRDefault="00186A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51109" w14:textId="77777777" w:rsidR="00186AB5" w:rsidRDefault="00186A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B3074" w14:textId="77777777" w:rsidR="00186AB5" w:rsidRDefault="00186A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EB618" w14:textId="77777777" w:rsidR="00186AB5" w:rsidRDefault="00186AB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AAD463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E7AE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ECEA8" w14:textId="77777777" w:rsidR="00FB2FF7" w:rsidRPr="007E49C2" w:rsidRDefault="00FD285E" w:rsidP="00FD285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bookmarkStart w:id="2" w:name="_Hlk118114716"/>
            <w:r w:rsidRPr="007E4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по теме «Фонетика. Графика. Орфоэпия».</w:t>
            </w:r>
            <w:bookmarkEnd w:id="2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AE6D5" w14:textId="76CBCA5A" w:rsidR="00FB2FF7" w:rsidRPr="00866C66" w:rsidRDefault="00866C6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FD285E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6777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29E8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74EC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6A7B9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227821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B75E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83675" w14:textId="77777777" w:rsidR="00FB2FF7" w:rsidRDefault="00FD285E">
            <w:pPr>
              <w:autoSpaceDE w:val="0"/>
              <w:autoSpaceDN w:val="0"/>
              <w:spacing w:before="98" w:after="0" w:line="271" w:lineRule="auto"/>
              <w:ind w:left="72" w:right="144"/>
            </w:pPr>
            <w:bookmarkStart w:id="3" w:name="_Hlk118207957"/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Орфография как система правил правописания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  <w:bookmarkEnd w:id="3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DD7CF" w14:textId="3B878804" w:rsidR="00FB2FF7" w:rsidRPr="007E49C2" w:rsidRDefault="007E49C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02.22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CE79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E031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A7FA0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EDBEB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30C1B8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67D4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0ED3A" w14:textId="77777777" w:rsidR="00FB2FF7" w:rsidRPr="006514E5" w:rsidRDefault="00FD285E" w:rsidP="00FD285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разделительных ъ и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99B2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1A27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1DE9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5CF6E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70D3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15F28" w14:paraId="08523D3B" w14:textId="77777777" w:rsidTr="0062406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8F1D2" w14:textId="77777777" w:rsidR="00115F28" w:rsidRDefault="00115F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1CEB8" w14:textId="77777777" w:rsidR="00115F28" w:rsidRPr="00CE1FF8" w:rsidRDefault="00115F2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bookmarkStart w:id="4" w:name="_Hlk118305864"/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лингвистики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bookmarkEnd w:id="4"/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442FD" w14:textId="61D1DA61" w:rsidR="00115F28" w:rsidRPr="00115F28" w:rsidRDefault="00115F28" w:rsidP="00115F2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A84BA" w14:textId="77777777" w:rsidR="00115F28" w:rsidRDefault="00115F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2C2D7" w14:textId="77777777" w:rsidR="00115F28" w:rsidRDefault="00115F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998D4" w14:textId="77777777" w:rsidR="00115F28" w:rsidRDefault="00115F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8FE58" w14:textId="77777777" w:rsidR="00115F28" w:rsidRDefault="00115F28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15F28" w14:paraId="531DFFBF" w14:textId="77777777" w:rsidTr="0062406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3A9F1" w14:textId="77777777" w:rsidR="00115F28" w:rsidRDefault="00115F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B7484" w14:textId="77777777" w:rsidR="00115F28" w:rsidRPr="006514E5" w:rsidRDefault="00115F28" w:rsidP="00FD285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bookmarkStart w:id="5" w:name="_Hlk118305885"/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способы толкования лексического значения слова.</w:t>
            </w:r>
            <w:bookmarkEnd w:id="5"/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1D05C" w14:textId="4FDFE65E" w:rsidR="00115F28" w:rsidRPr="00115F28" w:rsidRDefault="00115F2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31C2E" w14:textId="77777777" w:rsidR="00115F28" w:rsidRDefault="00115F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D0AD8" w14:textId="77777777" w:rsidR="00115F28" w:rsidRDefault="00115F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5DD29" w14:textId="77777777" w:rsidR="00115F28" w:rsidRDefault="00115F2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21575" w14:textId="77777777" w:rsidR="00115F28" w:rsidRDefault="00115F28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1397D" w14:paraId="46EA0879" w14:textId="77777777" w:rsidTr="005061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91ED9" w14:textId="77777777" w:rsidR="0081397D" w:rsidRDefault="0081397D">
            <w:pPr>
              <w:autoSpaceDE w:val="0"/>
              <w:autoSpaceDN w:val="0"/>
              <w:spacing w:before="98" w:after="0" w:line="230" w:lineRule="auto"/>
              <w:ind w:left="72"/>
            </w:pPr>
            <w:bookmarkStart w:id="6" w:name="_Hlk118634403"/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14A37" w14:textId="77777777" w:rsidR="0081397D" w:rsidRPr="006514E5" w:rsidRDefault="0081397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 по контексту.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90296" w14:textId="082AC1CD" w:rsidR="0081397D" w:rsidRPr="0081397D" w:rsidRDefault="0081397D" w:rsidP="0081397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50FD5" w14:textId="77777777" w:rsidR="0081397D" w:rsidRDefault="008139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D21F6" w14:textId="77777777" w:rsidR="0081397D" w:rsidRDefault="008139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CD46C" w14:textId="77777777" w:rsidR="0081397D" w:rsidRDefault="008139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E2F51" w14:textId="77777777" w:rsidR="0081397D" w:rsidRDefault="0081397D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1397D" w14:paraId="02DF0438" w14:textId="77777777" w:rsidTr="005061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3DFD4" w14:textId="77777777" w:rsidR="0081397D" w:rsidRDefault="008139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E81A2" w14:textId="77777777" w:rsidR="0081397D" w:rsidRDefault="0081397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017D7" w14:textId="0486A533" w:rsidR="0081397D" w:rsidRDefault="0081397D">
            <w:pPr>
              <w:autoSpaceDE w:val="0"/>
              <w:autoSpaceDN w:val="0"/>
              <w:spacing w:before="98" w:after="0" w:line="230" w:lineRule="auto"/>
              <w:ind w:left="74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F73D7" w14:textId="77777777" w:rsidR="0081397D" w:rsidRDefault="008139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BC5B0" w14:textId="77777777" w:rsidR="0081397D" w:rsidRDefault="008139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BCED2" w14:textId="77777777" w:rsidR="0081397D" w:rsidRDefault="008139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A3EFB" w14:textId="77777777" w:rsidR="0081397D" w:rsidRDefault="0081397D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08CF" w14:paraId="53630AFD" w14:textId="77777777" w:rsidTr="0077680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19483" w14:textId="77777777" w:rsidR="005408CF" w:rsidRDefault="005408CF">
            <w:pPr>
              <w:autoSpaceDE w:val="0"/>
              <w:autoSpaceDN w:val="0"/>
              <w:spacing w:before="98" w:after="0" w:line="230" w:lineRule="auto"/>
              <w:ind w:left="72"/>
            </w:pPr>
            <w:bookmarkStart w:id="7" w:name="_Hlk118714829"/>
            <w:bookmarkEnd w:id="6"/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B39F5" w14:textId="77777777" w:rsidR="005408CF" w:rsidRPr="006514E5" w:rsidRDefault="005408C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bookmarkStart w:id="8" w:name="_Hlk112708682"/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  <w:bookmarkEnd w:id="8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B7114" w14:textId="4B1CE54D" w:rsidR="005408CF" w:rsidRPr="005408CF" w:rsidRDefault="005408CF" w:rsidP="005408C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DD684" w14:textId="77777777" w:rsidR="005408CF" w:rsidRDefault="005408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B8662" w14:textId="77777777" w:rsidR="005408CF" w:rsidRDefault="005408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F1DD1" w14:textId="77777777" w:rsidR="005408CF" w:rsidRDefault="005408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7A7F3" w14:textId="77777777" w:rsidR="005408CF" w:rsidRDefault="005408CF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08CF" w14:paraId="4E801015" w14:textId="77777777" w:rsidTr="0077680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9738A" w14:textId="77777777" w:rsidR="005408CF" w:rsidRDefault="005408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230A1" w14:textId="77777777" w:rsidR="005408CF" w:rsidRPr="00CE1FF8" w:rsidRDefault="005408C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04C81" w14:textId="3363C09F" w:rsidR="005408CF" w:rsidRDefault="005408CF" w:rsidP="00776801">
            <w:pPr>
              <w:autoSpaceDE w:val="0"/>
              <w:autoSpaceDN w:val="0"/>
              <w:spacing w:before="98" w:after="0" w:line="230" w:lineRule="auto"/>
              <w:ind w:left="74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3DDA8" w14:textId="77777777" w:rsidR="005408CF" w:rsidRDefault="005408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B6C59" w14:textId="77777777" w:rsidR="005408CF" w:rsidRDefault="005408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83E89" w14:textId="77777777" w:rsidR="005408CF" w:rsidRDefault="005408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4146B" w14:textId="77777777" w:rsidR="005408CF" w:rsidRDefault="005408CF" w:rsidP="00FD285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08CF" w14:paraId="3C3D44AE" w14:textId="77777777" w:rsidTr="0077680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5CCD9" w14:textId="77777777" w:rsidR="005408CF" w:rsidRDefault="005408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064CA" w14:textId="77777777" w:rsidR="005408CF" w:rsidRPr="006514E5" w:rsidRDefault="005408C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родовых и видовых понятий.</w:t>
            </w: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78FEC" w14:textId="22BF7392" w:rsidR="005408CF" w:rsidRPr="005408CF" w:rsidRDefault="005408C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911FF" w14:textId="77777777" w:rsidR="005408CF" w:rsidRDefault="005408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4457E" w14:textId="77777777" w:rsidR="005408CF" w:rsidRDefault="005408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AD528" w14:textId="77777777" w:rsidR="005408CF" w:rsidRDefault="005408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025F7" w14:textId="77777777" w:rsidR="005408CF" w:rsidRDefault="005408CF" w:rsidP="00FD285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bookmarkEnd w:id="7"/>
      <w:tr w:rsidR="00FB2FF7" w14:paraId="725BCFF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099C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86DF1" w14:textId="77777777" w:rsidR="00FB2FF7" w:rsidRPr="00CE1FF8" w:rsidRDefault="00FD28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bookmarkStart w:id="9" w:name="_Hlk118802948"/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  <w:proofErr w:type="spellEnd"/>
            <w:r w:rsidR="00CE1F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bookmarkEnd w:id="9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E79B0" w14:textId="065A7CEB" w:rsidR="00FB2FF7" w:rsidRPr="001A4AC4" w:rsidRDefault="001A4AC4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F253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275F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50C55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6CCCF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49AB01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5AAA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132AB" w14:textId="77777777" w:rsidR="00FB2FF7" w:rsidRPr="00CE1FF8" w:rsidRDefault="00FD28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  <w:proofErr w:type="spellEnd"/>
            <w:r w:rsidR="00CE1F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1AE1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FF49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6BE4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DEAC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4B759" w14:textId="77777777" w:rsidR="00FB2FF7" w:rsidRDefault="00FD285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D0C76C0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3403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29B13" w14:textId="77777777" w:rsidR="00FB2FF7" w:rsidRPr="00CE1FF8" w:rsidRDefault="00FD28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Антонимы</w:t>
            </w:r>
            <w:proofErr w:type="spellEnd"/>
            <w:r w:rsidR="00CE1F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40AB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C982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6D3E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D4CA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22118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2348635" w14:textId="77777777" w:rsidR="00FB2FF7" w:rsidRDefault="00FB2FF7">
      <w:pPr>
        <w:autoSpaceDE w:val="0"/>
        <w:autoSpaceDN w:val="0"/>
        <w:spacing w:after="0" w:line="14" w:lineRule="exact"/>
      </w:pPr>
    </w:p>
    <w:p w14:paraId="040D6CCF" w14:textId="77777777" w:rsidR="00FB2FF7" w:rsidRDefault="00FB2FF7">
      <w:pPr>
        <w:sectPr w:rsidR="00FB2FF7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13F49A" w14:textId="77777777" w:rsidR="00FB2FF7" w:rsidRDefault="00FB2F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0DD1B76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B82A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FF7D1" w14:textId="77777777" w:rsidR="00FB2FF7" w:rsidRPr="00CE1FF8" w:rsidRDefault="00FD28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Паронимы</w:t>
            </w:r>
            <w:proofErr w:type="spellEnd"/>
            <w:r w:rsidR="00CE1F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2DAC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FD39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4424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EBCFD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4F5AD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C34204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6B8A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783CB" w14:textId="77777777" w:rsidR="00FB2FF7" w:rsidRPr="0084798C" w:rsidRDefault="00FD285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словарей</w:t>
            </w:r>
            <w:proofErr w:type="spellEnd"/>
            <w:r w:rsidR="008479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7A60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9965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8733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9C35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82584" w14:textId="77777777" w:rsidR="00FB2FF7" w:rsidRDefault="00FD285E" w:rsidP="00FD285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617457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7302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EA194" w14:textId="77777777" w:rsidR="00FB2FF7" w:rsidRPr="006514E5" w:rsidRDefault="00FD285E" w:rsidP="00FD285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Строение словарной статьи в лексических словарях разных видов.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9961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EC1D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F7A1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BEA06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DB2F6" w14:textId="77777777" w:rsidR="00FB2FF7" w:rsidRDefault="00FD285E" w:rsidP="00FD285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CEC7D9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16FC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9F4F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69E9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FB77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D2BB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1DD46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29434" w14:textId="77777777" w:rsidR="00FB2FF7" w:rsidRDefault="00FD285E" w:rsidP="00FD285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9FAF5D4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9BBA7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0D44E" w14:textId="77777777" w:rsidR="00FB2FF7" w:rsidRDefault="00FD285E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лингвистики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D779F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2ECF3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8E61F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0DD73" w14:textId="77777777" w:rsidR="00FB2FF7" w:rsidRDefault="00FD28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C425F" w14:textId="77777777" w:rsidR="00FB2FF7" w:rsidRDefault="00FD285E" w:rsidP="00FD285E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0B491E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58C2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E73BF" w14:textId="77777777" w:rsidR="00FB2FF7" w:rsidRDefault="007A0C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FD285E">
              <w:rPr>
                <w:rFonts w:ascii="Times New Roman" w:eastAsia="Times New Roman" w:hAnsi="Times New Roman"/>
                <w:color w:val="000000"/>
                <w:sz w:val="24"/>
              </w:rPr>
              <w:t>Окончание</w:t>
            </w:r>
            <w:proofErr w:type="spellEnd"/>
            <w:r w:rsidR="00FD285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B31C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0FBB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4F78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85599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8B5D6" w14:textId="77777777" w:rsidR="00FB2FF7" w:rsidRDefault="00FD285E" w:rsidP="00FD28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10FF66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E4FD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9CDF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E3A1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67BC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6BCA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06A8C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45DD1" w14:textId="77777777" w:rsidR="00FB2FF7" w:rsidRDefault="00FD285E" w:rsidP="00FD28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BB8D33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D120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9885C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107E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880D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33E6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DB2C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099CA" w14:textId="77777777" w:rsidR="00FB2FF7" w:rsidRDefault="00FD285E" w:rsidP="00FD28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560817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CCAE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1413C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0668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AFB3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3B46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CF4A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2F366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511B19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4BF4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ACDF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CB8B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7874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E2C4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5661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9CF46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951F5D6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766D8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136B9" w14:textId="77777777" w:rsidR="00FB2FF7" w:rsidRPr="006514E5" w:rsidRDefault="00FD285E" w:rsidP="007A0C1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безударными проверяемыми, непроверяемыми гласными.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D3145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80AA5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D28F8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98172" w14:textId="77777777" w:rsidR="00FB2FF7" w:rsidRDefault="00FD28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7B39A" w14:textId="77777777" w:rsidR="00FB2FF7" w:rsidRDefault="00FD285E" w:rsidP="00A36D47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4596E9C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0D2E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6EE28" w14:textId="77777777" w:rsidR="00FB2FF7" w:rsidRPr="006514E5" w:rsidRDefault="00FD285E" w:rsidP="007A0C10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проверяемыми, непроверяемыми, непроизносимыми согласными.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B6E5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5CD1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A978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395D1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75E4D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F4CD7C8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5512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82AF3" w14:textId="77777777" w:rsidR="00FB2FF7" w:rsidRPr="006514E5" w:rsidRDefault="00FD285E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492E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5887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0BBB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EDCD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BBB4B" w14:textId="77777777" w:rsidR="00FB2FF7" w:rsidRDefault="00FD285E" w:rsidP="00A36D47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31FEDB97" w14:textId="77777777" w:rsidR="00FB2FF7" w:rsidRDefault="00FB2FF7">
      <w:pPr>
        <w:autoSpaceDE w:val="0"/>
        <w:autoSpaceDN w:val="0"/>
        <w:spacing w:after="0" w:line="14" w:lineRule="exact"/>
      </w:pPr>
    </w:p>
    <w:p w14:paraId="193AF1B8" w14:textId="77777777" w:rsidR="00FB2FF7" w:rsidRDefault="00FB2FF7">
      <w:pPr>
        <w:sectPr w:rsidR="00FB2FF7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557ECB9" w14:textId="77777777" w:rsidR="00FB2FF7" w:rsidRDefault="00FB2F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13B2C8D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1369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93B31" w14:textId="77777777" w:rsidR="00FB2FF7" w:rsidRPr="006514E5" w:rsidRDefault="00FD285E" w:rsidP="007A0C1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неизменяемых на письме приставок и приставок на з (с).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0A0F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B04B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1695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37F5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9A1D8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13A739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0A79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B305C" w14:textId="77777777" w:rsidR="00FB2FF7" w:rsidRPr="006514E5" w:rsidRDefault="00FD285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ы-и после приставок</w:t>
            </w:r>
            <w:r w:rsidR="003403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B431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8B09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AE99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03F2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40B17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73F6DC0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0E94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233F1" w14:textId="77777777" w:rsidR="00FB2FF7" w:rsidRPr="006514E5" w:rsidRDefault="00FD28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ы-и после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F74A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AE4D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8D79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41931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75C5E" w14:textId="77777777" w:rsidR="00FB2FF7" w:rsidRDefault="00FD285E" w:rsidP="00A36D47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82E06C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20BE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0979A" w14:textId="77777777" w:rsidR="00FB2FF7" w:rsidRPr="00906B6F" w:rsidRDefault="00FD285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u w:val="single"/>
                <w:lang w:val="ru-RU"/>
              </w:rPr>
            </w:pPr>
            <w:r w:rsidRPr="00906B6F">
              <w:rPr>
                <w:rFonts w:ascii="Times New Roman" w:eastAsia="Times New Roman" w:hAnsi="Times New Roman"/>
                <w:color w:val="000000"/>
                <w:sz w:val="24"/>
                <w:u w:val="single"/>
                <w:lang w:val="ru-RU"/>
              </w:rPr>
              <w:t>Контрольный диктант по теме «</w:t>
            </w:r>
            <w:proofErr w:type="spellStart"/>
            <w:r w:rsidRPr="00906B6F">
              <w:rPr>
                <w:rFonts w:ascii="Times New Roman" w:eastAsia="Times New Roman" w:hAnsi="Times New Roman"/>
                <w:color w:val="000000"/>
                <w:sz w:val="24"/>
                <w:u w:val="single"/>
                <w:lang w:val="ru-RU"/>
              </w:rPr>
              <w:t>Морфемика</w:t>
            </w:r>
            <w:proofErr w:type="spellEnd"/>
            <w:r w:rsidRPr="00906B6F">
              <w:rPr>
                <w:rFonts w:ascii="Times New Roman" w:eastAsia="Times New Roman" w:hAnsi="Times New Roman"/>
                <w:color w:val="000000"/>
                <w:sz w:val="24"/>
                <w:u w:val="single"/>
                <w:lang w:val="ru-RU"/>
              </w:rPr>
              <w:t>.</w:t>
            </w:r>
          </w:p>
          <w:p w14:paraId="3574EF99" w14:textId="77777777" w:rsidR="00FB2FF7" w:rsidRPr="003403F2" w:rsidRDefault="00FD285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 w:rsidRPr="00906B6F"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  <w:t>Орфография</w:t>
            </w:r>
            <w:proofErr w:type="spellEnd"/>
            <w:r w:rsidRPr="00906B6F"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  <w:t>»</w:t>
            </w:r>
            <w:r w:rsidR="003403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895C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6BAE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DE27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5332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7ABF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7AC0B1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7533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04B08" w14:textId="77777777" w:rsidR="00FB2FF7" w:rsidRPr="003403F2" w:rsidRDefault="00FD285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лингвистики</w:t>
            </w:r>
            <w:proofErr w:type="spellEnd"/>
            <w:r w:rsidR="003403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B5AE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A55F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F96C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7374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0FD8E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8325F3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2A81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7EE78" w14:textId="77777777" w:rsidR="00FB2FF7" w:rsidRPr="006514E5" w:rsidRDefault="00FD285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существительное как часть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4698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23F0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8021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45E47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1BFA8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54E88DE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C340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937D" w14:textId="77777777" w:rsidR="00FB2FF7" w:rsidRPr="006514E5" w:rsidRDefault="00FD285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существительного в речи.</w:t>
            </w:r>
          </w:p>
          <w:p w14:paraId="0458082B" w14:textId="77777777" w:rsidR="00FB2FF7" w:rsidRPr="006514E5" w:rsidRDefault="00FD285E" w:rsidP="007A0C1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имени существительного в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E008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65F7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9CCD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56306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4B91E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628076E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585B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87C61" w14:textId="77777777" w:rsidR="00FB2FF7" w:rsidRPr="006514E5" w:rsidRDefault="00FD285E" w:rsidP="007A0C1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Лексико-грамматические разряды имён существительных (одушевлённые и неодушевлённые).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84B1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6620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AFC1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4A5A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438E9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271114A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1D70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43AF6" w14:textId="77777777" w:rsidR="00FB2FF7" w:rsidRPr="006514E5" w:rsidRDefault="00FD285E" w:rsidP="007A0C1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Лексико-грамматические разряды имён существительных (Собственные и нарицательные).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6A10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D0D3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1F31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7A4F3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FF830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F66799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14B8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A6504" w14:textId="77777777" w:rsidR="00FB2FF7" w:rsidRPr="003403F2" w:rsidRDefault="00FD285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 w:rsidRPr="0085042E"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  <w:t>Контрольное</w:t>
            </w:r>
            <w:proofErr w:type="spellEnd"/>
            <w:r w:rsidRPr="0085042E"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85042E"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  <w:t>сочинение-рассуждение</w:t>
            </w:r>
            <w:proofErr w:type="spellEnd"/>
            <w:r w:rsidR="003403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F32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977C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4127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60420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91AD0" w14:textId="77777777" w:rsidR="00FB2FF7" w:rsidRDefault="00FD285E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ED63661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2D85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25693" w14:textId="77777777" w:rsidR="00FB2FF7" w:rsidRPr="001F3AA6" w:rsidRDefault="00FD285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 w:rsidR="001F3A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01E7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EA07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FB7A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525D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A387E" w14:textId="77777777" w:rsidR="00FB2FF7" w:rsidRDefault="00FD285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3AF103C6" w14:textId="77777777" w:rsidR="00FB2FF7" w:rsidRDefault="00FB2FF7">
      <w:pPr>
        <w:autoSpaceDE w:val="0"/>
        <w:autoSpaceDN w:val="0"/>
        <w:spacing w:after="0" w:line="14" w:lineRule="exact"/>
      </w:pPr>
    </w:p>
    <w:p w14:paraId="4B2AA948" w14:textId="77777777" w:rsidR="00FB2FF7" w:rsidRDefault="00FB2FF7">
      <w:pPr>
        <w:sectPr w:rsidR="00FB2FF7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EAD0DA4" w14:textId="77777777" w:rsidR="00FB2FF7" w:rsidRDefault="00FB2F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409B3C4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1284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8550" w14:textId="77777777" w:rsidR="00FB2FF7" w:rsidRPr="006514E5" w:rsidRDefault="00FD285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Род, число, падеж имени существительного.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E0D2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B68C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EC14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9A2B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47C8E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44308E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3A6A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D96CE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F4EE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1D2E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48E3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05A21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E536B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B7A15E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8BE3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5FDFA" w14:textId="77777777" w:rsidR="00FB2FF7" w:rsidRPr="006514E5" w:rsidRDefault="00FD285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D2A1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3F4F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98E4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539B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463EC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6FA838B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7D9A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48F56" w14:textId="77777777" w:rsidR="00FB2FF7" w:rsidRPr="006514E5" w:rsidRDefault="00FD285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BC9A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31B3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75B1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DE928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663AB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6ECD0C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53EF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D70E7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152B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E250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0018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816B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CA041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A15AEF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2431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509FF" w14:textId="77777777" w:rsidR="00FB2FF7" w:rsidRPr="006514E5" w:rsidRDefault="00FD285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Ь на конце имён существительных после шипящих.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D557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4FAF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DBBA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536F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B2D4D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041EB3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5812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8D66A" w14:textId="77777777" w:rsidR="00FB2FF7" w:rsidRPr="006514E5" w:rsidRDefault="00FD285E" w:rsidP="007A0C1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6762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F814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E280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25BB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5CE8E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50A06E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9575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8DE47" w14:textId="77777777" w:rsidR="00FB2FF7" w:rsidRPr="001F3AA6" w:rsidRDefault="00FD285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Разносклоняемые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 w:rsidR="001F3A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427A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3088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B772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768B6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901E1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D5F920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8AB6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4918C" w14:textId="77777777" w:rsidR="00FB2FF7" w:rsidRPr="006514E5" w:rsidRDefault="00FD285E" w:rsidP="007A0C1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Имена существительные склоняемые и несклоняемые.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0568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4CC3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A488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DE70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57614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B841E39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1787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88032" w14:textId="77777777" w:rsidR="00FB2FF7" w:rsidRPr="006514E5" w:rsidRDefault="00FD285E" w:rsidP="007A0C10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произношения, нормы постановки ударения, нормы </w:t>
            </w:r>
            <w:r w:rsidR="00D459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ловоизменения имён существительных</w:t>
            </w:r>
            <w:r w:rsidR="001F3A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AD2C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4391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EEE4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94D6D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C2AD6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40A229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8395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B8C47" w14:textId="77777777" w:rsidR="00FB2FF7" w:rsidRPr="006514E5" w:rsidRDefault="00FD285E" w:rsidP="007A0C1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О-Е (Ё) после шипящих и Ц в суффиксах и окончаниях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14DF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801B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6002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FAC22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B6C65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BC3C68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D50F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825B0" w14:textId="77777777" w:rsidR="00FB2FF7" w:rsidRDefault="0057679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D285E"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 w:rsidR="00FD285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ACAD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4AEB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E773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F8A29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42E5F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0E28500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3347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02E11" w14:textId="77777777" w:rsidR="00FB2FF7" w:rsidRPr="006514E5" w:rsidRDefault="00FD285E" w:rsidP="007A0C1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суффиксов –Ч</w:t>
            </w:r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ИК- – ЩИК; -ЕК- - -ИК- (-ЧИК-) </w:t>
            </w: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4198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4BB6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5D9B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D70D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F70AE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D1516E9" w14:textId="77777777" w:rsidR="00FB2FF7" w:rsidRDefault="00FB2FF7">
      <w:pPr>
        <w:autoSpaceDE w:val="0"/>
        <w:autoSpaceDN w:val="0"/>
        <w:spacing w:after="0" w:line="14" w:lineRule="exact"/>
      </w:pPr>
    </w:p>
    <w:p w14:paraId="1D1CAE2E" w14:textId="77777777" w:rsidR="00FB2FF7" w:rsidRDefault="00FB2FF7">
      <w:pPr>
        <w:sectPr w:rsidR="00FB2FF7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052E3C3" w14:textId="77777777" w:rsidR="00FB2FF7" w:rsidRDefault="00FB2F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5AB7854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8B3D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90138" w14:textId="77777777" w:rsidR="00FB2FF7" w:rsidRPr="006514E5" w:rsidRDefault="00FD285E" w:rsidP="0057679A">
            <w:pPr>
              <w:autoSpaceDE w:val="0"/>
              <w:autoSpaceDN w:val="0"/>
              <w:spacing w:before="98" w:after="0" w:line="271" w:lineRule="auto"/>
              <w:ind w:left="13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0BCA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3121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9BCA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6D9F0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3977D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49D03E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1D49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52A67" w14:textId="77777777" w:rsidR="00FB2FF7" w:rsidRPr="006514E5" w:rsidRDefault="00FD285E" w:rsidP="0057679A">
            <w:pPr>
              <w:autoSpaceDE w:val="0"/>
              <w:autoSpaceDN w:val="0"/>
              <w:spacing w:before="98" w:after="0" w:line="271" w:lineRule="auto"/>
              <w:ind w:left="1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-ЛАГ- --ЛОЖ-.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875D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D19A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D50F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7E9F8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7D1EC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3834E6A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BA57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772F7" w14:textId="77777777" w:rsidR="00FB2FF7" w:rsidRPr="006514E5" w:rsidRDefault="00FD285E" w:rsidP="0057679A">
            <w:pPr>
              <w:autoSpaceDE w:val="0"/>
              <w:autoSpaceDN w:val="0"/>
              <w:spacing w:before="98" w:after="0" w:line="271" w:lineRule="auto"/>
              <w:ind w:left="1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-РАСТ-- -РАЩ- - -РОС-.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2321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782D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2E8E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CE396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39335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CE8D18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4238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2F463" w14:textId="77777777" w:rsidR="00FB2FF7" w:rsidRPr="006514E5" w:rsidRDefault="00FD285E" w:rsidP="0057679A">
            <w:pPr>
              <w:autoSpaceDE w:val="0"/>
              <w:autoSpaceDN w:val="0"/>
              <w:spacing w:before="98" w:after="0" w:line="271" w:lineRule="auto"/>
              <w:ind w:left="13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-</w:t>
            </w:r>
            <w:r w:rsidR="005767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-ГОР-.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662C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8BDB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309A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4E138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0ED9F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F893E1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B80D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971B1" w14:textId="77777777" w:rsidR="00FB2FF7" w:rsidRPr="006514E5" w:rsidRDefault="00FD285E" w:rsidP="0057679A">
            <w:pPr>
              <w:autoSpaceDE w:val="0"/>
              <w:autoSpaceDN w:val="0"/>
              <w:spacing w:before="98" w:after="0" w:line="271" w:lineRule="auto"/>
              <w:ind w:left="13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-ЗАР- --ЗОР-.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941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D8C9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6C93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2B080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A1736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476FC0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F0F0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F8AE1" w14:textId="77777777" w:rsidR="00FB2FF7" w:rsidRPr="006514E5" w:rsidRDefault="00FD285E" w:rsidP="0057679A">
            <w:pPr>
              <w:autoSpaceDE w:val="0"/>
              <w:autoSpaceDN w:val="0"/>
              <w:spacing w:before="98" w:after="0"/>
              <w:ind w:left="1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-КЛАН- - -КЛОН-, -СКАК- -</w:t>
            </w:r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-СКОЧ-.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FBAC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CFA0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0859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170F5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739F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2A3C27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FE08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56D2B" w14:textId="77777777" w:rsidR="00FB2FF7" w:rsidRPr="006514E5" w:rsidRDefault="00FD285E" w:rsidP="0057679A">
            <w:pPr>
              <w:autoSpaceDE w:val="0"/>
              <w:autoSpaceDN w:val="0"/>
              <w:spacing w:before="98" w:after="0" w:line="262" w:lineRule="auto"/>
              <w:ind w:left="132" w:right="4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 как часть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9C11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1919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ACF2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90232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636DE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8580EE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8CEB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FEB47" w14:textId="77777777" w:rsidR="00FB2FF7" w:rsidRPr="006514E5" w:rsidRDefault="00FD285E" w:rsidP="0057679A">
            <w:pPr>
              <w:autoSpaceDE w:val="0"/>
              <w:autoSpaceDN w:val="0"/>
              <w:spacing w:before="98" w:after="0" w:line="271" w:lineRule="auto"/>
              <w:ind w:left="132" w:right="576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грамматическое значение имени прилагательного.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1A24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AC94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8403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5852F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31CE2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1FCA88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F7C1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97572" w14:textId="77777777" w:rsidR="00FB2FF7" w:rsidRPr="001F3AA6" w:rsidRDefault="00FD285E" w:rsidP="0057679A">
            <w:pPr>
              <w:autoSpaceDE w:val="0"/>
              <w:autoSpaceDN w:val="0"/>
              <w:spacing w:before="98" w:after="0" w:line="262" w:lineRule="auto"/>
              <w:ind w:left="13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прилагательного</w:t>
            </w:r>
            <w:proofErr w:type="spellEnd"/>
            <w:r w:rsidR="001F3A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B7B7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D6BF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3986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99D2D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F9C52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DC59E3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9A8A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8845C" w14:textId="77777777" w:rsidR="00FB2FF7" w:rsidRPr="001F3AA6" w:rsidRDefault="00FD285E" w:rsidP="0057679A">
            <w:pPr>
              <w:autoSpaceDE w:val="0"/>
              <w:autoSpaceDN w:val="0"/>
              <w:spacing w:before="98" w:after="0" w:line="262" w:lineRule="auto"/>
              <w:ind w:left="13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прилагательного</w:t>
            </w:r>
            <w:proofErr w:type="spellEnd"/>
            <w:r w:rsidR="001F3A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A87E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C718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BFBE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B4E5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94AC0" w14:textId="77777777" w:rsidR="00FB2FF7" w:rsidRDefault="00FD285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C28A648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35E34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1A989" w14:textId="77777777" w:rsidR="00FB2FF7" w:rsidRPr="006514E5" w:rsidRDefault="00FD285E" w:rsidP="0057679A">
            <w:pPr>
              <w:autoSpaceDE w:val="0"/>
              <w:autoSpaceDN w:val="0"/>
              <w:spacing w:before="100" w:after="0" w:line="262" w:lineRule="auto"/>
              <w:ind w:left="132" w:right="4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имени прилагательного в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1D2E6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496C0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80B62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97AF5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EC000" w14:textId="77777777" w:rsidR="00FB2FF7" w:rsidRDefault="00FD285E" w:rsidP="00A36D47">
            <w:pPr>
              <w:autoSpaceDE w:val="0"/>
              <w:autoSpaceDN w:val="0"/>
              <w:spacing w:before="100" w:after="0"/>
              <w:ind w:left="156" w:right="720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325D82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FC96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D9B67" w14:textId="77777777" w:rsidR="00FB2FF7" w:rsidRDefault="00FD285E" w:rsidP="0057679A">
            <w:pPr>
              <w:autoSpaceDE w:val="0"/>
              <w:autoSpaceDN w:val="0"/>
              <w:spacing w:before="98" w:after="0" w:line="271" w:lineRule="auto"/>
              <w:ind w:left="13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FA05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75FA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E7EE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69AC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D11EF" w14:textId="77777777" w:rsidR="00FB2FF7" w:rsidRDefault="00FD285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932A614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2158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1A3DB" w14:textId="77777777" w:rsidR="00FB2FF7" w:rsidRPr="006514E5" w:rsidRDefault="00FD285E" w:rsidP="0057679A">
            <w:pPr>
              <w:autoSpaceDE w:val="0"/>
              <w:autoSpaceDN w:val="0"/>
              <w:spacing w:before="98" w:after="0" w:line="271" w:lineRule="auto"/>
              <w:ind w:left="13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прилагательных.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7D60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AEA1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25D1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98602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6C7FA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71A023D" w14:textId="77777777" w:rsidR="00FB2FF7" w:rsidRDefault="00FB2FF7">
      <w:pPr>
        <w:autoSpaceDE w:val="0"/>
        <w:autoSpaceDN w:val="0"/>
        <w:spacing w:after="0" w:line="14" w:lineRule="exact"/>
      </w:pPr>
    </w:p>
    <w:p w14:paraId="3BD4C81C" w14:textId="77777777" w:rsidR="00FB2FF7" w:rsidRDefault="00FB2FF7">
      <w:pPr>
        <w:sectPr w:rsidR="00FB2FF7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0DAE04" w14:textId="77777777" w:rsidR="00FB2FF7" w:rsidRDefault="00FB2F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6BF9E18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9B31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9031F" w14:textId="77777777" w:rsidR="00FB2FF7" w:rsidRPr="006514E5" w:rsidRDefault="00FD285E" w:rsidP="0057679A">
            <w:pPr>
              <w:autoSpaceDE w:val="0"/>
              <w:autoSpaceDN w:val="0"/>
              <w:spacing w:before="98" w:after="0" w:line="262" w:lineRule="auto"/>
              <w:ind w:left="132" w:right="576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Имена прилагательные полные и краткие.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9C72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B008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1476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D82B3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BFB06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8E17E4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DFBC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074A2" w14:textId="77777777" w:rsidR="00FB2FF7" w:rsidRPr="006514E5" w:rsidRDefault="00FD285E" w:rsidP="0057679A">
            <w:pPr>
              <w:autoSpaceDE w:val="0"/>
              <w:autoSpaceDN w:val="0"/>
              <w:spacing w:before="98" w:after="0" w:line="271" w:lineRule="auto"/>
              <w:ind w:left="13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Синтаксические функции полных и кратких имён прилагательных</w:t>
            </w:r>
            <w:r w:rsidR="005B27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72A0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3BA0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3E7C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F52DF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B1AD6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7D063E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5367D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84010" w14:textId="77777777" w:rsidR="00FB2FF7" w:rsidRPr="00FD285E" w:rsidRDefault="00FD285E" w:rsidP="0057679A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E79C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3C56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9CE8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4C20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51842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FC21514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5A381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E7F1A" w14:textId="77777777" w:rsidR="00FB2FF7" w:rsidRPr="00FD285E" w:rsidRDefault="00FD285E" w:rsidP="0057679A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85E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FD2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85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FD2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85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FD2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85E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FD2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EF039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28422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40CDB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DF4D1" w14:textId="77777777" w:rsidR="00FB2FF7" w:rsidRDefault="00FD28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5C5CD" w14:textId="77777777" w:rsidR="00FB2FF7" w:rsidRDefault="00FD285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6CBEC2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F5E4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1BF76" w14:textId="77777777" w:rsidR="00FB2FF7" w:rsidRPr="00FD285E" w:rsidRDefault="00FD285E" w:rsidP="0057679A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словоизменения, произношения имён прилагательных, постановки ударения.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AE5A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87AE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FBDD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2DDB6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06B93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3ED17C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F507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F875A" w14:textId="77777777" w:rsidR="00FB2FF7" w:rsidRPr="006514E5" w:rsidRDefault="00FD285E" w:rsidP="0057679A">
            <w:pPr>
              <w:autoSpaceDE w:val="0"/>
              <w:autoSpaceDN w:val="0"/>
              <w:spacing w:before="98" w:after="0"/>
              <w:ind w:left="13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О-Е после шипящих и Ц в суффиксах и окончаниях имён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86D8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E81B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474F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74BC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38975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9800CD3" w14:textId="77777777" w:rsidTr="0085042E">
        <w:trPr>
          <w:trHeight w:hRule="exact" w:val="9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5478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65FB7" w14:textId="77777777" w:rsidR="00FB2FF7" w:rsidRPr="007A0C10" w:rsidRDefault="00FD285E" w:rsidP="0057679A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  <w:r w:rsidR="005B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2962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6D8C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7A4E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F3FB6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C0F9E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834517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8A7D5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B8487" w14:textId="77777777" w:rsidR="00FB2FF7" w:rsidRPr="007A0C10" w:rsidRDefault="00FD285E" w:rsidP="0057679A">
            <w:pPr>
              <w:autoSpaceDE w:val="0"/>
              <w:autoSpaceDN w:val="0"/>
              <w:spacing w:before="98" w:after="0" w:line="262" w:lineRule="auto"/>
              <w:ind w:left="132" w:right="288"/>
              <w:rPr>
                <w:sz w:val="24"/>
                <w:szCs w:val="24"/>
                <w:lang w:val="ru-RU"/>
              </w:rPr>
            </w:pPr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Написание НЕ с именами прилагательными.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7E2F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B193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313A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5717D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FAC5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805A503" w14:textId="77777777" w:rsidTr="002B2AD3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6085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BB23A" w14:textId="77777777" w:rsidR="00FB2FF7" w:rsidRPr="007A0C10" w:rsidRDefault="002B2AD3" w:rsidP="0057679A">
            <w:pPr>
              <w:autoSpaceDE w:val="0"/>
              <w:autoSpaceDN w:val="0"/>
              <w:spacing w:before="98" w:after="0" w:line="271" w:lineRule="auto"/>
              <w:ind w:left="132" w:right="144"/>
              <w:rPr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Проверочная работа</w:t>
            </w:r>
            <w:r w:rsidR="00FD285E"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по теме «Имя прилагательное».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117D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C527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59F3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ABD7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3D4C1" w14:textId="77777777" w:rsidR="00FB2FF7" w:rsidRDefault="00FD285E" w:rsidP="002B2AD3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</w:tr>
      <w:tr w:rsidR="00FB2FF7" w14:paraId="699ABCF4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8471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B555B" w14:textId="77777777" w:rsidR="00FB2FF7" w:rsidRPr="007A0C10" w:rsidRDefault="00FD285E" w:rsidP="0057679A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 как часть речи. Общее грамматическое значение.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6596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099F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0432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DB4A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8DB1E" w14:textId="77777777" w:rsidR="00FB2FF7" w:rsidRDefault="00FD285E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E29FBD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FB92D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FD9B3" w14:textId="77777777" w:rsidR="00FB2FF7" w:rsidRPr="007A0C10" w:rsidRDefault="00FD285E" w:rsidP="0057679A">
            <w:pPr>
              <w:autoSpaceDE w:val="0"/>
              <w:autoSpaceDN w:val="0"/>
              <w:spacing w:before="98" w:after="0" w:line="271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признаки и синтаксические функции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F86A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DEB0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EE35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401B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33234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491092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F1FD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4CEC0" w14:textId="77777777" w:rsidR="00FB2FF7" w:rsidRPr="007A0C10" w:rsidRDefault="00FD285E" w:rsidP="0057679A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глагола в словосочетании и предложении, в речи</w:t>
            </w:r>
            <w:r w:rsidR="005B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C613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A16B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5D92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9487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E1B7A" w14:textId="77777777" w:rsidR="00FB2FF7" w:rsidRDefault="00FD285E" w:rsidP="00A36D47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782D" w14:paraId="1B0D468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85A30" w14:textId="77777777" w:rsidR="00D8782D" w:rsidRDefault="00D8782D" w:rsidP="00D878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0304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88814" w14:textId="77777777" w:rsidR="00D8782D" w:rsidRPr="007A0C10" w:rsidRDefault="00D8782D" w:rsidP="0057679A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_Hlk112708835"/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</w:t>
            </w:r>
            <w:r w:rsidRPr="007A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глаголами</w:t>
            </w:r>
            <w:bookmarkEnd w:id="10"/>
            <w:r w:rsidRPr="007A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93A49" w14:textId="77777777" w:rsidR="00D8782D" w:rsidRDefault="00D8782D" w:rsidP="00D878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DE640" w14:textId="77777777" w:rsidR="00D8782D" w:rsidRDefault="00D8782D" w:rsidP="00D878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6F606" w14:textId="77777777" w:rsidR="00D8782D" w:rsidRDefault="00D8782D" w:rsidP="00D878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916AC" w14:textId="77777777" w:rsidR="00D8782D" w:rsidRDefault="00D8782D" w:rsidP="00D878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0304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7C42A" w14:textId="77777777" w:rsidR="00D8782D" w:rsidRDefault="00D8782D" w:rsidP="00D8782D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0452" w14:paraId="1B522729" w14:textId="77777777" w:rsidTr="007A0C10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705D3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7619F" w14:textId="77777777" w:rsidR="00030452" w:rsidRPr="007A0C10" w:rsidRDefault="00030452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Инфинитив и его грамматические свойства.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8CECE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27799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2FC59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7E562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7AE9B" w14:textId="77777777" w:rsidR="00030452" w:rsidRDefault="00030452" w:rsidP="00A36D47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="00A36D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0452" w14:paraId="01BB1A1C" w14:textId="77777777" w:rsidTr="007A0C10">
        <w:trPr>
          <w:trHeight w:hRule="exact" w:val="10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501DF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5A7C4" w14:textId="77777777" w:rsidR="00030452" w:rsidRPr="007A0C10" w:rsidRDefault="00030452" w:rsidP="009C10E0">
            <w:pPr>
              <w:autoSpaceDE w:val="0"/>
              <w:autoSpaceDN w:val="0"/>
              <w:spacing w:before="98" w:after="0" w:line="262" w:lineRule="auto"/>
              <w:ind w:left="132"/>
              <w:rPr>
                <w:sz w:val="24"/>
                <w:szCs w:val="24"/>
                <w:lang w:val="ru-RU"/>
              </w:rPr>
            </w:pPr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20FA7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F4079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954C0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507B7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5D9A3" w14:textId="77777777" w:rsidR="00030452" w:rsidRPr="00213286" w:rsidRDefault="00213286" w:rsidP="00A36D47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030452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="00A36D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030452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="00030452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030452" w14:paraId="54BAAAE7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55A20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F28B6" w14:textId="77777777" w:rsidR="00030452" w:rsidRPr="007A0C10" w:rsidRDefault="00030452" w:rsidP="009C10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288"/>
              <w:rPr>
                <w:sz w:val="24"/>
                <w:szCs w:val="24"/>
                <w:lang w:val="ru-RU"/>
              </w:rPr>
            </w:pPr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Правописание -</w:t>
            </w: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тся</w:t>
            </w:r>
            <w:proofErr w:type="spellEnd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 –</w:t>
            </w: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ться</w:t>
            </w:r>
            <w:proofErr w:type="spellEnd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9A999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42D4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C7663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696BA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1111F" w14:textId="77777777" w:rsidR="00030452" w:rsidRDefault="00030452" w:rsidP="00030452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83B3530" w14:textId="77777777" w:rsidR="00FB2FF7" w:rsidRDefault="00FB2FF7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5D34103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4410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FE4DD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ь как показателя грамматической формы инфинитива</w:t>
            </w:r>
            <w:r w:rsidR="005B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BD00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8329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8F47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74295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247AB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A27C176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EBE16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F1CFF" w14:textId="77777777" w:rsidR="00FB2FF7" w:rsidRPr="007A0C10" w:rsidRDefault="00FD285E" w:rsidP="009C10E0">
            <w:pPr>
              <w:autoSpaceDE w:val="0"/>
              <w:autoSpaceDN w:val="0"/>
              <w:spacing w:before="100" w:after="0" w:line="271" w:lineRule="auto"/>
              <w:ind w:left="132" w:right="144"/>
              <w:rPr>
                <w:sz w:val="24"/>
                <w:szCs w:val="24"/>
                <w:u w:val="single"/>
              </w:rPr>
            </w:pPr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Контрольное сочинение по картине Г. Г. Нисского «На лодке. </w:t>
            </w: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Вечер</w:t>
            </w:r>
            <w:proofErr w:type="spellEnd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835A8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F51C3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0769D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33789" w14:textId="77777777" w:rsidR="00FB2FF7" w:rsidRDefault="00FD28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635B9" w14:textId="77777777" w:rsidR="00FB2FF7" w:rsidRDefault="00FD285E">
            <w:pPr>
              <w:autoSpaceDE w:val="0"/>
              <w:autoSpaceDN w:val="0"/>
              <w:spacing w:before="100" w:after="0" w:line="262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E3181F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5C21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4516A" w14:textId="77777777" w:rsidR="00FB2FF7" w:rsidRPr="007A0C10" w:rsidRDefault="00FD285E" w:rsidP="009C10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576"/>
              <w:rPr>
                <w:sz w:val="24"/>
                <w:szCs w:val="24"/>
              </w:rPr>
            </w:pP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Глаголы</w:t>
            </w:r>
            <w:proofErr w:type="spellEnd"/>
            <w:r w:rsidR="007A0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совершенного</w:t>
            </w:r>
            <w:proofErr w:type="spellEnd"/>
            <w:r w:rsidR="007A0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40D8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89CF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B435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2571C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4C18A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E8F697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45287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EBE70" w14:textId="77777777" w:rsidR="00FB2FF7" w:rsidRPr="007A0C10" w:rsidRDefault="00FD285E" w:rsidP="009C10E0">
            <w:pPr>
              <w:autoSpaceDE w:val="0"/>
              <w:autoSpaceDN w:val="0"/>
              <w:spacing w:before="98" w:after="0" w:line="262" w:lineRule="auto"/>
              <w:ind w:left="132" w:right="288"/>
              <w:rPr>
                <w:sz w:val="24"/>
                <w:szCs w:val="24"/>
              </w:rPr>
            </w:pP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Глаголы</w:t>
            </w:r>
            <w:proofErr w:type="spellEnd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несовершенного</w:t>
            </w:r>
            <w:proofErr w:type="spellEnd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CADC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34BA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A7E3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8EC6E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319BE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36737B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CB83D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4F21A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корней с чередованием е//и: 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бер-бир</w:t>
            </w:r>
            <w:proofErr w:type="spellEnd"/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блест-блист</w:t>
            </w:r>
            <w:proofErr w:type="spellEnd"/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дер-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жег-жиг.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87F5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96F9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BB96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5208D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EA39B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573182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243F9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67A08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е//и: мер-мир, пер-пир,</w:t>
            </w:r>
            <w:r w:rsid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стел-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</w:t>
            </w:r>
            <w:proofErr w:type="spellEnd"/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тер-тир.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43ED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B0E2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AD57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D2F1F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584C3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ADC7490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1D4BF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BA205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" w:name="_Hlk112709861"/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по временам (в изъявительном наклонении). </w:t>
            </w:r>
            <w:bookmarkEnd w:id="11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34C6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6897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4A51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D93A2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57D81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A290D8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082B8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38E7C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временам: прошедшее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DE305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B0498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C0386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01061" w14:textId="77777777" w:rsidR="00FB2FF7" w:rsidRDefault="00FD28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15E3D" w14:textId="77777777" w:rsidR="00FB2FF7" w:rsidRDefault="00FD285E" w:rsidP="00A36D47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2B96D4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88C78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1B9AD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гласной перед суффиксом –л- в формах прошедшего времени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CF2C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A500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BE12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93DC8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3E65D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0AB87E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2216D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903E7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временам: настоящее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7935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BD24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E188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FB1C1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33A96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94CFD4F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9629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8F5A2" w14:textId="77777777" w:rsidR="00FB2FF7" w:rsidRPr="007A0C10" w:rsidRDefault="007A0C10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по </w:t>
            </w:r>
            <w:r w:rsidR="00FD285E"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временам: будущее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3FE1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F26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B33C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E5BB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26AED" w14:textId="77777777" w:rsidR="00FB2FF7" w:rsidRDefault="00FD285E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099E992B" w14:textId="77777777" w:rsidR="00FB2FF7" w:rsidRDefault="00FB2FF7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697F473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6B57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125.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BEAC6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временам: употребление времён.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A7A4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1F98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E233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A65F3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5FB1B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B2FD3F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C3ED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34526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в изъявительном наклонении.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09F7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372B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4134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41A87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A8C95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E6DD4D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2BE0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0546D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3C38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1A58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90E6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97840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7275B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4716F8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BA6B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73CBA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спряжения</w:t>
            </w:r>
            <w:proofErr w:type="spellEnd"/>
            <w:r w:rsid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196A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D011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EF42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9ED49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0F77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446EDCE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FB6AE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FECA0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правописания личных окончаний глагола</w:t>
            </w:r>
            <w:r w:rsidR="005B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5B7E7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CE379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F6889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9FF7F" w14:textId="77777777" w:rsidR="00FB2FF7" w:rsidRDefault="00FD28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BA007" w14:textId="77777777" w:rsidR="00FB2FF7" w:rsidRDefault="00FD285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E705A9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DD9B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53DAF" w14:textId="77777777" w:rsidR="00FB2FF7" w:rsidRPr="005B27C6" w:rsidRDefault="00FD285E" w:rsidP="009C10E0">
            <w:pPr>
              <w:autoSpaceDE w:val="0"/>
              <w:autoSpaceDN w:val="0"/>
              <w:spacing w:before="98" w:after="0" w:line="262" w:lineRule="auto"/>
              <w:ind w:left="132" w:right="288"/>
              <w:rPr>
                <w:sz w:val="24"/>
                <w:szCs w:val="24"/>
                <w:lang w:val="ru-RU"/>
              </w:rPr>
            </w:pPr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Контрольный диктант по теме «Глагол»</w:t>
            </w:r>
            <w:r w:rsidR="005B27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C290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E01A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31C7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8F507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CCC8F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9838D5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F7DF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027ED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spellEnd"/>
            <w:r w:rsid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словоизмене</w:t>
            </w:r>
            <w:r w:rsidR="007A0C1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8759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4923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A898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A93F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B9D6F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344CBC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1BFD6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932EE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 ударения в глагольных формах (в рамках изученного).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3CB8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39F3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F91B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4FA2F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EB079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964BB35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B5A0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8ACCF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ь после шипящих как показателя грамматической формы глагола 2-го лица единственного числа</w:t>
            </w:r>
            <w:r w:rsidR="005B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A4FD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7139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6C80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42496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C4DE2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8295E4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EAD81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3121E" w14:textId="77777777" w:rsidR="00FB2FF7" w:rsidRPr="007A0C10" w:rsidRDefault="00FD285E" w:rsidP="009C10E0">
            <w:pPr>
              <w:autoSpaceDE w:val="0"/>
              <w:autoSpaceDN w:val="0"/>
              <w:spacing w:before="98" w:after="0"/>
              <w:ind w:left="132" w:right="144"/>
              <w:rPr>
                <w:sz w:val="24"/>
                <w:szCs w:val="24"/>
                <w:lang w:val="ru-RU"/>
              </w:rPr>
            </w:pPr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Правила использования ь после шипящих у глаголов 2-го лица единственного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AE41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CFC0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C8E4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BF4F1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09AA4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C5397C0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33F7D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74287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  <w:proofErr w:type="spellEnd"/>
            <w:r w:rsid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="007A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  <w:r w:rsidRPr="007A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FFDA7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2A385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7F377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40761" w14:textId="77777777" w:rsidR="00FB2FF7" w:rsidRDefault="00FD28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BE457" w14:textId="77777777" w:rsidR="00FB2FF7" w:rsidRDefault="00FD285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3D920E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178C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3C7A1" w14:textId="77777777" w:rsidR="00FB2FF7" w:rsidRPr="007A0C10" w:rsidRDefault="00FD285E" w:rsidP="009C10E0">
            <w:pPr>
              <w:ind w:left="13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Контрольное</w:t>
            </w:r>
            <w:proofErr w:type="spellEnd"/>
            <w:r w:rsidR="007A0C1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</w:t>
            </w:r>
            <w:proofErr w:type="spellEnd"/>
            <w:r w:rsidRPr="007A0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7A0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сжатое</w:t>
            </w:r>
            <w:proofErr w:type="spellEnd"/>
            <w:r w:rsidRPr="007A0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E5B3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DD36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4C7E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5C873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7D452" w14:textId="77777777" w:rsidR="00FB2FF7" w:rsidRDefault="00FD285E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85CBED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F68CC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44D20" w14:textId="77777777" w:rsidR="00FB2FF7" w:rsidRPr="005B27C6" w:rsidRDefault="00FD285E" w:rsidP="009C10E0">
            <w:pPr>
              <w:autoSpaceDE w:val="0"/>
              <w:autoSpaceDN w:val="0"/>
              <w:spacing w:before="98" w:after="0" w:line="230" w:lineRule="auto"/>
              <w:ind w:left="132"/>
              <w:rPr>
                <w:sz w:val="24"/>
                <w:szCs w:val="24"/>
                <w:lang w:val="ru-RU"/>
              </w:rPr>
            </w:pP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Возвратные</w:t>
            </w:r>
            <w:proofErr w:type="spellEnd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глаголы</w:t>
            </w:r>
            <w:proofErr w:type="spellEnd"/>
            <w:r w:rsidR="005B27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F977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3B8E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A5B7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42911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8518A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AC3D324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36380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D1453" w14:textId="77777777" w:rsidR="00FB2FF7" w:rsidRPr="007A0C10" w:rsidRDefault="00FD285E" w:rsidP="009C10E0">
            <w:pPr>
              <w:autoSpaceDE w:val="0"/>
              <w:autoSpaceDN w:val="0"/>
              <w:spacing w:before="98" w:after="0" w:line="230" w:lineRule="auto"/>
              <w:ind w:left="132"/>
              <w:rPr>
                <w:sz w:val="24"/>
                <w:szCs w:val="24"/>
              </w:rPr>
            </w:pP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Невозвратные</w:t>
            </w:r>
            <w:proofErr w:type="spellEnd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глаголы</w:t>
            </w:r>
            <w:proofErr w:type="spellEnd"/>
            <w:r w:rsidRPr="007A0C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15A1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9149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6E91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8550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36A5A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587DAC0" w14:textId="77777777" w:rsidR="00FB2FF7" w:rsidRDefault="00FB2FF7">
      <w:pPr>
        <w:autoSpaceDE w:val="0"/>
        <w:autoSpaceDN w:val="0"/>
        <w:spacing w:after="0" w:line="14" w:lineRule="exact"/>
      </w:pPr>
    </w:p>
    <w:p w14:paraId="27DFED50" w14:textId="77777777" w:rsidR="00FB2FF7" w:rsidRDefault="00FB2FF7">
      <w:pPr>
        <w:sectPr w:rsidR="00FB2FF7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9FEFAD" w14:textId="77777777" w:rsidR="00FB2FF7" w:rsidRDefault="00FB2F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3043DB4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AA2F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B3693" w14:textId="77777777" w:rsidR="00FB2FF7" w:rsidRPr="006514E5" w:rsidRDefault="00FD285E" w:rsidP="009C10E0">
            <w:pPr>
              <w:autoSpaceDE w:val="0"/>
              <w:autoSpaceDN w:val="0"/>
              <w:spacing w:before="98" w:after="0" w:line="262" w:lineRule="auto"/>
              <w:ind w:left="13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</w:t>
            </w:r>
            <w:proofErr w:type="spellEnd"/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-, - </w:t>
            </w:r>
            <w:proofErr w:type="spellStart"/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ева</w:t>
            </w:r>
            <w:proofErr w:type="spellEnd"/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-, -</w:t>
            </w:r>
            <w:proofErr w:type="spellStart"/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ыва</w:t>
            </w:r>
            <w:proofErr w:type="spellEnd"/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-, -</w:t>
            </w: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ива-.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9728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A952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9E92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1E558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81D96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DDA49B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13B0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2EA90" w14:textId="77777777" w:rsidR="00FB2FF7" w:rsidRPr="006514E5" w:rsidRDefault="00FD285E" w:rsidP="009C10E0">
            <w:pPr>
              <w:autoSpaceDE w:val="0"/>
              <w:autoSpaceDN w:val="0"/>
              <w:spacing w:before="98" w:after="0" w:line="262" w:lineRule="auto"/>
              <w:ind w:left="132" w:right="576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синтаксисе. Понятие о пунктуации</w:t>
            </w:r>
            <w:r w:rsidR="005B27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D80C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27D3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A1A1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7DB45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3A3A9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DC2ECA2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A913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31EB1" w14:textId="77777777" w:rsidR="00FB2FF7" w:rsidRPr="006514E5" w:rsidRDefault="00FD285E" w:rsidP="009C10E0">
            <w:pPr>
              <w:autoSpaceDE w:val="0"/>
              <w:autoSpaceDN w:val="0"/>
              <w:spacing w:before="98" w:after="0" w:line="271" w:lineRule="auto"/>
              <w:ind w:left="13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Словосочетание и предложение как единицы синтаксиса.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D291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D56E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CB59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E2BA1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CA2EB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AC14F8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CE5D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9F433" w14:textId="77777777" w:rsidR="00FB2FF7" w:rsidRPr="006514E5" w:rsidRDefault="00FD285E" w:rsidP="009C10E0">
            <w:pPr>
              <w:autoSpaceDE w:val="0"/>
              <w:autoSpaceDN w:val="0"/>
              <w:spacing w:before="98" w:after="0" w:line="281" w:lineRule="auto"/>
              <w:ind w:left="13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и его признаки. Виды </w:t>
            </w:r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</w:t>
            </w: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цели высказывания и эмоциональной окраске.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9F78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90BC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6553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02375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CF860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2C4CA7A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57695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2DD49" w14:textId="77777777" w:rsidR="00FB2FF7" w:rsidRPr="007A0C10" w:rsidRDefault="00FD285E" w:rsidP="009C10E0">
            <w:pPr>
              <w:autoSpaceDE w:val="0"/>
              <w:autoSpaceDN w:val="0"/>
              <w:spacing w:before="98" w:after="0" w:line="281" w:lineRule="auto"/>
              <w:ind w:left="13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Главные члены предл</w:t>
            </w:r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ожения. Подлежащее и сказуемое </w:t>
            </w: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морфологические средства выражения. </w:t>
            </w:r>
            <w:r w:rsidRP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</w:t>
            </w:r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подлежащим и сказуемым</w:t>
            </w:r>
            <w:r w:rsidR="005B27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02B5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B58C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9E8F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C272D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7A72A" w14:textId="77777777" w:rsidR="00FB2FF7" w:rsidRDefault="00FD285E" w:rsidP="00702D86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24C2C77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88A75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45FB5" w14:textId="77777777" w:rsidR="00FB2FF7" w:rsidRPr="006514E5" w:rsidRDefault="00FD285E" w:rsidP="009C10E0">
            <w:pPr>
              <w:autoSpaceDE w:val="0"/>
              <w:autoSpaceDN w:val="0"/>
              <w:spacing w:before="98" w:after="0" w:line="271" w:lineRule="auto"/>
              <w:ind w:left="132" w:right="720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распространённые и нераспространённые.</w:t>
            </w:r>
          </w:p>
          <w:p w14:paraId="1FD854E2" w14:textId="77777777" w:rsidR="00FB2FF7" w:rsidRDefault="00FD285E" w:rsidP="009C10E0">
            <w:pPr>
              <w:autoSpaceDE w:val="0"/>
              <w:autoSpaceDN w:val="0"/>
              <w:spacing w:before="70" w:after="0" w:line="262" w:lineRule="auto"/>
              <w:ind w:left="132" w:right="144"/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D296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B69A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19B4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F3B60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5B562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C86A19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2D67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9F87B" w14:textId="77777777" w:rsidR="00FB2FF7" w:rsidRPr="006514E5" w:rsidRDefault="00FD285E" w:rsidP="009C10E0">
            <w:pPr>
              <w:autoSpaceDE w:val="0"/>
              <w:autoSpaceDN w:val="0"/>
              <w:spacing w:before="98" w:after="0" w:line="271" w:lineRule="auto"/>
              <w:ind w:left="1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Второстепенные члены предложения. Определение. Обстоятельство.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E668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FBC0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C5B5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8DE70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A539D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1042D50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161B1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D7C52" w14:textId="77777777" w:rsidR="00FB2FF7" w:rsidRPr="006514E5" w:rsidRDefault="00FD285E" w:rsidP="009C10E0">
            <w:pPr>
              <w:autoSpaceDE w:val="0"/>
              <w:autoSpaceDN w:val="0"/>
              <w:spacing w:before="100" w:after="0" w:line="271" w:lineRule="auto"/>
              <w:ind w:left="132" w:right="4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Синтаксический анализ простых двусоставных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73864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B5608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03491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D7957" w14:textId="77777777" w:rsidR="00FB2FF7" w:rsidRDefault="00FD28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4D033" w14:textId="77777777" w:rsidR="00FB2FF7" w:rsidRDefault="00FD285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C43D80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B286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A0F86" w14:textId="77777777" w:rsidR="00FB2FF7" w:rsidRPr="006514E5" w:rsidRDefault="00FD285E" w:rsidP="009C10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  <w:r w:rsidR="005B27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2572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74ED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83A6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4CF38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E565B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37A4E2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408EC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700ED" w14:textId="77777777" w:rsidR="00FB2FF7" w:rsidRPr="00AE3F7E" w:rsidRDefault="00FD285E" w:rsidP="009C10E0">
            <w:pPr>
              <w:autoSpaceDE w:val="0"/>
              <w:autoSpaceDN w:val="0"/>
              <w:spacing w:before="98" w:after="0"/>
              <w:ind w:left="132" w:right="4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предложения, их роль в речи. </w:t>
            </w:r>
            <w:r w:rsidRPr="00AE3F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с однородными членами.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B70F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9B10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88E89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124C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D3F83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840EDA1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5AFB3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2250A" w14:textId="77777777" w:rsidR="00FB2FF7" w:rsidRPr="006514E5" w:rsidRDefault="00FD285E" w:rsidP="009C10E0">
            <w:pPr>
              <w:autoSpaceDE w:val="0"/>
              <w:autoSpaceDN w:val="0"/>
              <w:spacing w:before="98" w:after="0" w:line="271" w:lineRule="auto"/>
              <w:ind w:left="132" w:right="288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с обобщающим словом при однородных членах.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3E79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9835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FC25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F96D7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A8D06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DE91A24" w14:textId="77777777" w:rsidR="00FB2FF7" w:rsidRDefault="00FB2FF7">
      <w:pPr>
        <w:autoSpaceDE w:val="0"/>
        <w:autoSpaceDN w:val="0"/>
        <w:spacing w:after="0" w:line="14" w:lineRule="exact"/>
      </w:pPr>
    </w:p>
    <w:p w14:paraId="729CE36B" w14:textId="77777777" w:rsidR="00FB2FF7" w:rsidRDefault="00FB2FF7">
      <w:pPr>
        <w:sectPr w:rsidR="00FB2FF7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7CD61F5" w14:textId="77777777" w:rsidR="00FB2FF7" w:rsidRDefault="00FB2F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1DC301F1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39EA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9BA9D" w14:textId="77777777" w:rsidR="00FB2FF7" w:rsidRPr="006514E5" w:rsidRDefault="00FD285E" w:rsidP="009C10E0">
            <w:pPr>
              <w:autoSpaceDE w:val="0"/>
              <w:autoSpaceDN w:val="0"/>
              <w:spacing w:before="98" w:after="0" w:line="281" w:lineRule="auto"/>
              <w:ind w:left="13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Пунктуационное оформление предложений, осложнённых однородными членами, связанных бессоюзной связью и союзами.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90C5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BA12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2217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9E8CF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5113D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E37C616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E378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5A3CA" w14:textId="77777777" w:rsidR="00FB2FF7" w:rsidRPr="006514E5" w:rsidRDefault="00FD285E" w:rsidP="009C10E0">
            <w:pPr>
              <w:autoSpaceDE w:val="0"/>
              <w:autoSpaceDN w:val="0"/>
              <w:spacing w:before="98" w:after="0"/>
              <w:ind w:left="1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Пунктуационное оформление  предложения с обобщающим словом при однородных членах.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9637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A637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78B4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6E69B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98A9E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49631B5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7090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2B6AC" w14:textId="77777777" w:rsidR="00FB2FF7" w:rsidRPr="006514E5" w:rsidRDefault="00FD285E" w:rsidP="009C10E0">
            <w:pPr>
              <w:autoSpaceDE w:val="0"/>
              <w:autoSpaceDN w:val="0"/>
              <w:spacing w:before="98" w:after="0" w:line="271" w:lineRule="auto"/>
              <w:ind w:left="132" w:right="144"/>
              <w:rPr>
                <w:lang w:val="ru-RU"/>
              </w:rPr>
            </w:pPr>
            <w:bookmarkStart w:id="12" w:name="_Hlk112710043"/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с обращениями, особенности интонации</w:t>
            </w:r>
            <w:bookmarkEnd w:id="12"/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6CFD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0E9A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FED5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0848F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A4202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3FDDA51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BF566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23761" w14:textId="77777777" w:rsidR="00FB2FF7" w:rsidRPr="006514E5" w:rsidRDefault="00FD285E" w:rsidP="009C10E0">
            <w:pPr>
              <w:autoSpaceDE w:val="0"/>
              <w:autoSpaceDN w:val="0"/>
              <w:spacing w:before="98" w:after="0" w:line="271" w:lineRule="auto"/>
              <w:ind w:left="132" w:right="432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Синтаксический анализ простых осложнённых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3385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4381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9B5D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18B8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A1F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2FAD5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3DE992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2D91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F259E" w14:textId="77777777" w:rsidR="00FB2FF7" w:rsidRDefault="00FD285E" w:rsidP="009C10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2E53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FEEA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46D8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B295E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A1F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EB3A5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F2F1CA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57F2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CA250" w14:textId="77777777" w:rsidR="00FB2FF7" w:rsidRPr="006514E5" w:rsidRDefault="00FD285E" w:rsidP="009C10E0">
            <w:pPr>
              <w:autoSpaceDE w:val="0"/>
              <w:autoSpaceDN w:val="0"/>
              <w:spacing w:before="98" w:after="0" w:line="271" w:lineRule="auto"/>
              <w:ind w:left="132" w:right="432"/>
              <w:rPr>
                <w:lang w:val="ru-RU"/>
              </w:rPr>
            </w:pPr>
            <w:bookmarkStart w:id="13" w:name="_Hlk112710216"/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связью.</w:t>
            </w:r>
            <w:bookmarkEnd w:id="13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B9D0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4A1D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2603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22262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A1F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DBB82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63EA15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B15E0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2F8BC" w14:textId="77777777" w:rsidR="00FB2FF7" w:rsidRDefault="00FD285E" w:rsidP="009C10E0">
            <w:pPr>
              <w:autoSpaceDE w:val="0"/>
              <w:autoSpaceDN w:val="0"/>
              <w:spacing w:before="98" w:after="0" w:line="262" w:lineRule="auto"/>
              <w:ind w:left="13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сложносочинённые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D0D4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3337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FBF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0ACA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A1F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CB453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6EDFA4B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FF0C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5C7C7" w14:textId="77777777" w:rsidR="00FB2FF7" w:rsidRPr="005B27C6" w:rsidRDefault="00FD285E" w:rsidP="009C10E0">
            <w:pPr>
              <w:autoSpaceDE w:val="0"/>
              <w:autoSpaceDN w:val="0"/>
              <w:spacing w:before="98" w:after="0" w:line="262" w:lineRule="auto"/>
              <w:ind w:left="132" w:right="72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 w:rsidR="005B27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E1F4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35FC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E45D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9F5D7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A1F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8FD70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14D40102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E604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FC048" w14:textId="77777777" w:rsidR="00FB2FF7" w:rsidRPr="006514E5" w:rsidRDefault="00FD285E" w:rsidP="009C10E0">
            <w:pPr>
              <w:autoSpaceDE w:val="0"/>
              <w:autoSpaceDN w:val="0"/>
              <w:spacing w:before="98" w:after="0" w:line="283" w:lineRule="auto"/>
              <w:ind w:left="132" w:right="288"/>
              <w:rPr>
                <w:lang w:val="ru-RU"/>
              </w:rPr>
            </w:pPr>
            <w:bookmarkStart w:id="14" w:name="_Hlk112710288"/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связанных бессоюзной связью и союзами и, но, а, однако, зато, да.</w:t>
            </w:r>
            <w:bookmarkEnd w:id="14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0711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008A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9B5F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63B11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A1F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4DB75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5083FE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7539D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F761D" w14:textId="77777777" w:rsidR="00FB2FF7" w:rsidRPr="00677AEA" w:rsidRDefault="00FD285E" w:rsidP="009C10E0">
            <w:pPr>
              <w:autoSpaceDE w:val="0"/>
              <w:autoSpaceDN w:val="0"/>
              <w:spacing w:before="98" w:after="0" w:line="271" w:lineRule="auto"/>
              <w:ind w:left="132" w:right="288"/>
              <w:rPr>
                <w:u w:val="single"/>
                <w:lang w:val="ru-RU"/>
              </w:rPr>
            </w:pPr>
            <w:r w:rsidRPr="00677AEA">
              <w:rPr>
                <w:rFonts w:ascii="Times New Roman" w:eastAsia="Times New Roman" w:hAnsi="Times New Roman"/>
                <w:color w:val="000000"/>
                <w:sz w:val="24"/>
                <w:u w:val="single"/>
                <w:lang w:val="ru-RU"/>
              </w:rPr>
              <w:t>Контрольный диктант по теме «Сложное предложение».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32CB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693B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E82C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C6403" w14:textId="77777777" w:rsidR="00FB2FF7" w:rsidRDefault="00857E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59EC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4EB5F4D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79EE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83A5E" w14:textId="77777777" w:rsidR="00FB2FF7" w:rsidRPr="005B27C6" w:rsidRDefault="00FD285E" w:rsidP="009C10E0">
            <w:pPr>
              <w:autoSpaceDE w:val="0"/>
              <w:autoSpaceDN w:val="0"/>
              <w:spacing w:before="98" w:after="0" w:line="230" w:lineRule="auto"/>
              <w:ind w:left="1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40D4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F250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D5B1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C1C08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57E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C2BDB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04B3F8A6" w14:textId="77777777" w:rsidR="00FB2FF7" w:rsidRDefault="00FB2FF7">
      <w:pPr>
        <w:autoSpaceDE w:val="0"/>
        <w:autoSpaceDN w:val="0"/>
        <w:spacing w:after="0" w:line="14" w:lineRule="exact"/>
      </w:pPr>
    </w:p>
    <w:p w14:paraId="0756AC89" w14:textId="77777777" w:rsidR="00FB2FF7" w:rsidRDefault="00FB2FF7">
      <w:pPr>
        <w:sectPr w:rsidR="00FB2FF7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25A809" w14:textId="77777777" w:rsidR="00FB2FF7" w:rsidRDefault="00FB2FF7">
      <w:pPr>
        <w:autoSpaceDE w:val="0"/>
        <w:autoSpaceDN w:val="0"/>
        <w:spacing w:after="66" w:line="220" w:lineRule="exact"/>
      </w:pPr>
    </w:p>
    <w:tbl>
      <w:tblPr>
        <w:tblW w:w="10552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B2FF7" w14:paraId="706977E5" w14:textId="77777777" w:rsidTr="005B32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C37CF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5F889" w14:textId="77777777" w:rsidR="00FB2FF7" w:rsidRPr="006514E5" w:rsidRDefault="00FD285E" w:rsidP="009C10E0">
            <w:pPr>
              <w:autoSpaceDE w:val="0"/>
              <w:autoSpaceDN w:val="0"/>
              <w:spacing w:before="98" w:after="0" w:line="271" w:lineRule="auto"/>
              <w:ind w:left="133" w:right="247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Прямая речь как способ передачи чужой речи на письме.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C6ED1" w14:textId="77777777" w:rsidR="00FB2FF7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439F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0A41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45E7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57E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835ED" w14:textId="77777777" w:rsidR="00FB2FF7" w:rsidRDefault="00FD285E" w:rsidP="00A36D4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6074CD8" w14:textId="77777777" w:rsidTr="005B32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9923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C0659" w14:textId="77777777" w:rsidR="00FB2FF7" w:rsidRPr="006514E5" w:rsidRDefault="00FD285E" w:rsidP="009C10E0">
            <w:pPr>
              <w:autoSpaceDE w:val="0"/>
              <w:autoSpaceDN w:val="0"/>
              <w:spacing w:before="98" w:after="0" w:line="271" w:lineRule="auto"/>
              <w:ind w:left="133" w:right="247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C7C85" w14:textId="77777777" w:rsidR="00FB2FF7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1BB4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A7F24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C549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57E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59D11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0B8D12E" w14:textId="77777777" w:rsidTr="005B32D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BF91A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00D05" w14:textId="77777777" w:rsidR="00FB2FF7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69F5" w14:textId="77777777" w:rsidR="00FB2FF7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DC0A2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3DE8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C5BB9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57E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7A604" w14:textId="77777777" w:rsidR="00FB2FF7" w:rsidRDefault="00FD285E" w:rsidP="00A36D4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B154028" w14:textId="77777777" w:rsidTr="005B32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D9080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D6094" w14:textId="77777777" w:rsidR="00FB2FF7" w:rsidRPr="006514E5" w:rsidRDefault="00FD285E" w:rsidP="009C10E0">
            <w:pPr>
              <w:autoSpaceDE w:val="0"/>
              <w:autoSpaceDN w:val="0"/>
              <w:spacing w:before="98" w:after="0" w:line="271" w:lineRule="auto"/>
              <w:ind w:left="133" w:right="247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Пунктуационное оформление диалога на письме.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F0520" w14:textId="77777777" w:rsidR="00FB2FF7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4841B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CAD5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3B36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57E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6945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BA8ABFC" w14:textId="77777777" w:rsidTr="005B32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B1466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A6D0B" w14:textId="77777777" w:rsidR="00FB2FF7" w:rsidRPr="00677AEA" w:rsidRDefault="00FD285E" w:rsidP="009C10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133" w:right="247"/>
              <w:rPr>
                <w:u w:val="single"/>
                <w:lang w:val="ru-RU"/>
              </w:rPr>
            </w:pPr>
            <w:r w:rsidRPr="00677AEA">
              <w:rPr>
                <w:rFonts w:ascii="Times New Roman" w:eastAsia="Times New Roman" w:hAnsi="Times New Roman"/>
                <w:color w:val="000000"/>
                <w:sz w:val="24"/>
                <w:u w:val="single"/>
                <w:lang w:val="ru-RU"/>
              </w:rPr>
              <w:t>Контрольное сочинение на лингвистическую тему.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5E643" w14:textId="77777777" w:rsidR="00FB2FF7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F52B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4E517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5563C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57E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9FC17" w14:textId="77777777" w:rsidR="00FB2FF7" w:rsidRDefault="00FD285E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58357C39" w14:textId="77777777" w:rsidTr="005B32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AD423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92AA5" w14:textId="77777777" w:rsidR="00FB2FF7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Разделы</w:t>
            </w:r>
            <w:proofErr w:type="spellEnd"/>
            <w:r w:rsidR="007A0C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5AD04" w14:textId="77777777" w:rsidR="00FB2FF7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B71A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50A8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1FA0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57E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159F8" w14:textId="77777777" w:rsidR="00FB2FF7" w:rsidRDefault="00FD285E" w:rsidP="007A0C10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FC27F5C" w14:textId="77777777" w:rsidTr="005B32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B7DBC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365C5" w14:textId="77777777" w:rsidR="00FB2FF7" w:rsidRPr="006514E5" w:rsidRDefault="00FD285E" w:rsidP="009C10E0">
            <w:pPr>
              <w:autoSpaceDE w:val="0"/>
              <w:autoSpaceDN w:val="0"/>
              <w:spacing w:before="98" w:after="0" w:line="262" w:lineRule="auto"/>
              <w:ind w:left="133" w:right="247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приставках и в корнях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4138E" w14:textId="77777777" w:rsidR="00FB2FF7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EF20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795F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FF626" w14:textId="77777777" w:rsidR="00FB2FF7" w:rsidRDefault="00857E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2E11A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1C0D4F0" w14:textId="77777777" w:rsidTr="005B32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CA8E3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7FCB5" w14:textId="77777777" w:rsidR="00FB2FF7" w:rsidRDefault="00FD285E" w:rsidP="009C10E0">
            <w:pPr>
              <w:autoSpaceDE w:val="0"/>
              <w:autoSpaceDN w:val="0"/>
              <w:spacing w:before="98" w:after="0" w:line="262" w:lineRule="auto"/>
              <w:ind w:left="133" w:right="247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8958" w14:textId="77777777" w:rsidR="00FB2FF7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FA36C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D57C1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C41C8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857E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4781E" w14:textId="77777777" w:rsidR="00FB2FF7" w:rsidRDefault="00FD28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04AA5C74" w14:textId="77777777" w:rsidTr="005B32D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5E451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4A4E9" w14:textId="77777777" w:rsidR="00FB2FF7" w:rsidRPr="006514E5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букв ъ и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73BEF" w14:textId="77777777" w:rsidR="00FB2FF7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32FF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4F9E5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378C4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857E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CE858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283B55D8" w14:textId="77777777" w:rsidTr="005B32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97182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457DF" w14:textId="77777777" w:rsidR="00FB2FF7" w:rsidRPr="006514E5" w:rsidRDefault="00FD285E" w:rsidP="009C10E0">
            <w:pPr>
              <w:autoSpaceDE w:val="0"/>
              <w:autoSpaceDN w:val="0"/>
              <w:spacing w:before="98" w:after="0" w:line="281" w:lineRule="auto"/>
              <w:ind w:left="133" w:right="247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Знаки препинания в простом и сложном предложениях и в предложениях с прямой речью.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C096F" w14:textId="77777777" w:rsidR="00FB2FF7" w:rsidRDefault="00FD285E" w:rsidP="009C10E0">
            <w:pPr>
              <w:autoSpaceDE w:val="0"/>
              <w:autoSpaceDN w:val="0"/>
              <w:spacing w:before="98" w:after="0" w:line="230" w:lineRule="auto"/>
              <w:ind w:left="133" w:right="24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2D83E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E922D" w14:textId="77777777" w:rsidR="00FB2FF7" w:rsidRDefault="00FD28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A7F0C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857E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8B9C3" w14:textId="77777777" w:rsidR="00FB2FF7" w:rsidRDefault="00FD285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B2FF7" w14:paraId="7EA75E46" w14:textId="77777777" w:rsidTr="005B32D6">
        <w:trPr>
          <w:trHeight w:hRule="exact" w:val="810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8F772" w14:textId="77777777" w:rsidR="00FB2FF7" w:rsidRPr="006514E5" w:rsidRDefault="00FD285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6514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977D3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6C853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FD691" w14:textId="77777777" w:rsidR="00FB2FF7" w:rsidRDefault="00FD28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14:paraId="75D8AF51" w14:textId="77777777" w:rsidR="00FB2FF7" w:rsidRPr="005B32D6" w:rsidRDefault="00FB2FF7">
      <w:pPr>
        <w:autoSpaceDE w:val="0"/>
        <w:autoSpaceDN w:val="0"/>
        <w:spacing w:after="78" w:line="220" w:lineRule="exact"/>
        <w:rPr>
          <w:lang w:val="ru-RU"/>
        </w:rPr>
      </w:pPr>
    </w:p>
    <w:sectPr w:rsidR="00FB2FF7" w:rsidRPr="005B32D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5519389">
    <w:abstractNumId w:val="8"/>
  </w:num>
  <w:num w:numId="2" w16cid:durableId="1358388728">
    <w:abstractNumId w:val="6"/>
  </w:num>
  <w:num w:numId="3" w16cid:durableId="1045375325">
    <w:abstractNumId w:val="5"/>
  </w:num>
  <w:num w:numId="4" w16cid:durableId="1467354455">
    <w:abstractNumId w:val="4"/>
  </w:num>
  <w:num w:numId="5" w16cid:durableId="916017958">
    <w:abstractNumId w:val="7"/>
  </w:num>
  <w:num w:numId="6" w16cid:durableId="9264587">
    <w:abstractNumId w:val="3"/>
  </w:num>
  <w:num w:numId="7" w16cid:durableId="1794707979">
    <w:abstractNumId w:val="2"/>
  </w:num>
  <w:num w:numId="8" w16cid:durableId="517276619">
    <w:abstractNumId w:val="1"/>
  </w:num>
  <w:num w:numId="9" w16cid:durableId="62975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26C10"/>
    <w:rsid w:val="00030452"/>
    <w:rsid w:val="00034616"/>
    <w:rsid w:val="0006063C"/>
    <w:rsid w:val="000733C7"/>
    <w:rsid w:val="000A33FE"/>
    <w:rsid w:val="000A53CF"/>
    <w:rsid w:val="000F0D69"/>
    <w:rsid w:val="001020AE"/>
    <w:rsid w:val="00115F28"/>
    <w:rsid w:val="0015074B"/>
    <w:rsid w:val="00186AB5"/>
    <w:rsid w:val="001A4AC4"/>
    <w:rsid w:val="001C6C09"/>
    <w:rsid w:val="001F3AA6"/>
    <w:rsid w:val="00213286"/>
    <w:rsid w:val="002137B8"/>
    <w:rsid w:val="00233BF0"/>
    <w:rsid w:val="0026614E"/>
    <w:rsid w:val="0028604C"/>
    <w:rsid w:val="0029639D"/>
    <w:rsid w:val="002A6BE3"/>
    <w:rsid w:val="002B0717"/>
    <w:rsid w:val="002B2AD3"/>
    <w:rsid w:val="002D1CB8"/>
    <w:rsid w:val="002F362E"/>
    <w:rsid w:val="00310C37"/>
    <w:rsid w:val="00326F90"/>
    <w:rsid w:val="003403F2"/>
    <w:rsid w:val="00341B1C"/>
    <w:rsid w:val="003D167D"/>
    <w:rsid w:val="00443F07"/>
    <w:rsid w:val="0045429A"/>
    <w:rsid w:val="004A1F90"/>
    <w:rsid w:val="004E407A"/>
    <w:rsid w:val="004E727F"/>
    <w:rsid w:val="004E7A1F"/>
    <w:rsid w:val="005408CF"/>
    <w:rsid w:val="005413C1"/>
    <w:rsid w:val="00561F36"/>
    <w:rsid w:val="0057679A"/>
    <w:rsid w:val="00583060"/>
    <w:rsid w:val="005B27C6"/>
    <w:rsid w:val="005B32D6"/>
    <w:rsid w:val="005C29A1"/>
    <w:rsid w:val="005E1BEA"/>
    <w:rsid w:val="005E3C12"/>
    <w:rsid w:val="00604504"/>
    <w:rsid w:val="006514E5"/>
    <w:rsid w:val="00677AEA"/>
    <w:rsid w:val="006E2315"/>
    <w:rsid w:val="006F14CA"/>
    <w:rsid w:val="00702D86"/>
    <w:rsid w:val="00772013"/>
    <w:rsid w:val="007A0C10"/>
    <w:rsid w:val="007A1BC8"/>
    <w:rsid w:val="007B4D33"/>
    <w:rsid w:val="007E49C2"/>
    <w:rsid w:val="007F5C04"/>
    <w:rsid w:val="00804009"/>
    <w:rsid w:val="00806B76"/>
    <w:rsid w:val="0081397D"/>
    <w:rsid w:val="00822E73"/>
    <w:rsid w:val="008248A6"/>
    <w:rsid w:val="0084151B"/>
    <w:rsid w:val="0084798C"/>
    <w:rsid w:val="0085042E"/>
    <w:rsid w:val="00857EB9"/>
    <w:rsid w:val="00866C66"/>
    <w:rsid w:val="008722F0"/>
    <w:rsid w:val="00892F71"/>
    <w:rsid w:val="00906B6F"/>
    <w:rsid w:val="00916A72"/>
    <w:rsid w:val="009C10E0"/>
    <w:rsid w:val="009D4812"/>
    <w:rsid w:val="00A36D47"/>
    <w:rsid w:val="00A618E0"/>
    <w:rsid w:val="00A865E9"/>
    <w:rsid w:val="00A964C7"/>
    <w:rsid w:val="00AA1D8D"/>
    <w:rsid w:val="00AB7D89"/>
    <w:rsid w:val="00AC047A"/>
    <w:rsid w:val="00AC32B7"/>
    <w:rsid w:val="00AE3F7E"/>
    <w:rsid w:val="00AF3024"/>
    <w:rsid w:val="00B22ABA"/>
    <w:rsid w:val="00B24957"/>
    <w:rsid w:val="00B47730"/>
    <w:rsid w:val="00C2132D"/>
    <w:rsid w:val="00C21829"/>
    <w:rsid w:val="00C4042A"/>
    <w:rsid w:val="00C54B3F"/>
    <w:rsid w:val="00C920DE"/>
    <w:rsid w:val="00CB0664"/>
    <w:rsid w:val="00CE1FF8"/>
    <w:rsid w:val="00D459A5"/>
    <w:rsid w:val="00D6223A"/>
    <w:rsid w:val="00D71BAE"/>
    <w:rsid w:val="00D8782D"/>
    <w:rsid w:val="00E02F0F"/>
    <w:rsid w:val="00E52886"/>
    <w:rsid w:val="00E54759"/>
    <w:rsid w:val="00E63ADD"/>
    <w:rsid w:val="00E86403"/>
    <w:rsid w:val="00EE5597"/>
    <w:rsid w:val="00F12AEA"/>
    <w:rsid w:val="00F6131E"/>
    <w:rsid w:val="00F664AC"/>
    <w:rsid w:val="00F91F41"/>
    <w:rsid w:val="00FB2FF7"/>
    <w:rsid w:val="00FC517B"/>
    <w:rsid w:val="00FC566B"/>
    <w:rsid w:val="00FC693F"/>
    <w:rsid w:val="00FD0657"/>
    <w:rsid w:val="00FD2692"/>
    <w:rsid w:val="00FD285E"/>
    <w:rsid w:val="00FD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507F5"/>
  <w15:docId w15:val="{45ED7E2E-127D-4EE7-B035-33A42190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66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99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293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8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34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64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A825F-2B8A-442B-8D91-150686C0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11759</Words>
  <Characters>67027</Characters>
  <Application>Microsoft Office Word</Application>
  <DocSecurity>0</DocSecurity>
  <Lines>558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17</cp:revision>
  <cp:lastPrinted>2022-10-24T13:54:00Z</cp:lastPrinted>
  <dcterms:created xsi:type="dcterms:W3CDTF">2022-09-01T17:05:00Z</dcterms:created>
  <dcterms:modified xsi:type="dcterms:W3CDTF">2022-12-09T14:30:00Z</dcterms:modified>
  <cp:category/>
</cp:coreProperties>
</file>